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197" w:rsidRDefault="00E13197" w:rsidP="0030671E">
      <w:pPr>
        <w:jc w:val="center"/>
        <w:rPr>
          <w:rFonts w:ascii="Georgia" w:hAnsi="Georgia"/>
          <w:b/>
          <w:bCs/>
        </w:rPr>
      </w:pPr>
    </w:p>
    <w:p w:rsidR="00E13197" w:rsidRDefault="00714B0D" w:rsidP="00E13197">
      <w:pPr>
        <w:jc w:val="center"/>
        <w:rPr>
          <w:rFonts w:ascii="Big Caslon" w:hAnsi="Big Caslon" w:cs="Big Caslon"/>
          <w:sz w:val="32"/>
          <w:szCs w:val="32"/>
        </w:rPr>
      </w:pPr>
      <w:r>
        <w:rPr>
          <w:rFonts w:ascii="Big Caslon" w:hAnsi="Big Caslon" w:cs="Big Caslon"/>
          <w:sz w:val="32"/>
          <w:szCs w:val="32"/>
        </w:rPr>
        <w:t>Fall 2019</w:t>
      </w:r>
    </w:p>
    <w:p w:rsidR="00D6764C" w:rsidRDefault="00714B0D" w:rsidP="00E13197">
      <w:pPr>
        <w:jc w:val="center"/>
        <w:rPr>
          <w:rFonts w:ascii="Big Caslon" w:hAnsi="Big Caslon" w:cs="Big Caslon"/>
          <w:sz w:val="32"/>
          <w:szCs w:val="32"/>
        </w:rPr>
      </w:pPr>
      <w:r>
        <w:rPr>
          <w:rFonts w:ascii="Big Caslon" w:hAnsi="Big Caslon" w:cs="Big Caslon"/>
          <w:sz w:val="32"/>
          <w:szCs w:val="32"/>
        </w:rPr>
        <w:t>COM 361: Mass Media Law, Policy &amp; Ethics</w:t>
      </w:r>
    </w:p>
    <w:p w:rsidR="00714B0D" w:rsidRDefault="00714B0D" w:rsidP="00E13197">
      <w:pPr>
        <w:jc w:val="center"/>
        <w:rPr>
          <w:rFonts w:ascii="Big Caslon" w:hAnsi="Big Caslon" w:cs="Big Caslon"/>
          <w:sz w:val="24"/>
          <w:szCs w:val="32"/>
        </w:rPr>
      </w:pPr>
      <w:r>
        <w:rPr>
          <w:rFonts w:ascii="Big Caslon" w:hAnsi="Big Caslon" w:cs="Big Caslon"/>
          <w:sz w:val="24"/>
          <w:szCs w:val="32"/>
        </w:rPr>
        <w:t>School of Communication, Illinois State University</w:t>
      </w:r>
    </w:p>
    <w:p w:rsidR="00E54FA4" w:rsidRPr="00714B0D" w:rsidRDefault="00E54FA4" w:rsidP="00E13197">
      <w:pPr>
        <w:jc w:val="center"/>
        <w:rPr>
          <w:rFonts w:ascii="Big Caslon" w:hAnsi="Big Caslon" w:cs="Big Caslon"/>
          <w:sz w:val="24"/>
          <w:szCs w:val="32"/>
        </w:rPr>
      </w:pPr>
      <w:r>
        <w:rPr>
          <w:rFonts w:ascii="Big Caslon" w:hAnsi="Big Caslon" w:cs="Big Caslon"/>
          <w:sz w:val="24"/>
          <w:szCs w:val="32"/>
        </w:rPr>
        <w:t>Section One: 9:35-10:50am (Fell 176), Section Two: 11am-12:15pm (Fell 148), Tue/Thu</w:t>
      </w:r>
    </w:p>
    <w:p w:rsidR="00E13197" w:rsidRPr="00E04C75" w:rsidRDefault="00E13197" w:rsidP="00E13197">
      <w:pPr>
        <w:rPr>
          <w:rFonts w:ascii="Palatino" w:hAnsi="Palatino"/>
          <w:sz w:val="24"/>
          <w:szCs w:val="24"/>
        </w:rPr>
      </w:pPr>
    </w:p>
    <w:p w:rsidR="00E13197" w:rsidRPr="00E04C75" w:rsidRDefault="00714B0D" w:rsidP="00E13197">
      <w:pPr>
        <w:rPr>
          <w:rFonts w:ascii="Palatino" w:hAnsi="Palatino"/>
          <w:sz w:val="24"/>
          <w:szCs w:val="24"/>
        </w:rPr>
      </w:pPr>
      <w:r>
        <w:rPr>
          <w:rFonts w:ascii="Palatino" w:hAnsi="Palatino"/>
          <w:sz w:val="24"/>
          <w:szCs w:val="24"/>
        </w:rPr>
        <w:t>Professor</w:t>
      </w:r>
      <w:r w:rsidR="00E13197" w:rsidRPr="00E04C75">
        <w:rPr>
          <w:rFonts w:ascii="Palatino" w:hAnsi="Palatino"/>
          <w:sz w:val="24"/>
          <w:szCs w:val="24"/>
        </w:rPr>
        <w:t xml:space="preserve">: </w:t>
      </w:r>
      <w:r>
        <w:rPr>
          <w:rFonts w:ascii="Palatino" w:hAnsi="Palatino"/>
          <w:sz w:val="24"/>
          <w:szCs w:val="24"/>
        </w:rPr>
        <w:t xml:space="preserve">Dr. </w:t>
      </w:r>
      <w:r w:rsidR="00E13197" w:rsidRPr="00E04C75">
        <w:rPr>
          <w:rFonts w:ascii="Palatino" w:hAnsi="Palatino"/>
          <w:sz w:val="24"/>
          <w:szCs w:val="24"/>
        </w:rPr>
        <w:t>Andrew Ventimiglia</w:t>
      </w:r>
      <w:r w:rsidR="00E13197" w:rsidRPr="00E04C75">
        <w:rPr>
          <w:rFonts w:ascii="Palatino" w:hAnsi="Palatino"/>
          <w:sz w:val="24"/>
          <w:szCs w:val="24"/>
        </w:rPr>
        <w:tab/>
      </w:r>
      <w:r w:rsidR="00E13197" w:rsidRPr="00E04C75">
        <w:rPr>
          <w:rFonts w:ascii="Palatino" w:hAnsi="Palatino"/>
          <w:sz w:val="24"/>
          <w:szCs w:val="24"/>
        </w:rPr>
        <w:tab/>
      </w:r>
      <w:r w:rsidR="00E13197" w:rsidRPr="00E04C75">
        <w:rPr>
          <w:rFonts w:ascii="Palatino" w:hAnsi="Palatino"/>
          <w:sz w:val="24"/>
          <w:szCs w:val="24"/>
        </w:rPr>
        <w:tab/>
      </w:r>
      <w:r w:rsidR="00E13197" w:rsidRPr="00E04C75">
        <w:rPr>
          <w:rFonts w:ascii="Palatino" w:hAnsi="Palatino"/>
          <w:sz w:val="24"/>
          <w:szCs w:val="24"/>
        </w:rPr>
        <w:tab/>
        <w:t xml:space="preserve">                </w:t>
      </w:r>
    </w:p>
    <w:p w:rsidR="00714B0D" w:rsidRDefault="00E13197" w:rsidP="00E13197">
      <w:pPr>
        <w:rPr>
          <w:rFonts w:ascii="Palatino" w:hAnsi="Palatino"/>
          <w:color w:val="0000FF"/>
          <w:sz w:val="24"/>
          <w:szCs w:val="24"/>
          <w:u w:val="single"/>
        </w:rPr>
      </w:pPr>
      <w:r>
        <w:rPr>
          <w:rFonts w:ascii="Palatino" w:hAnsi="Palatino"/>
          <w:sz w:val="24"/>
          <w:szCs w:val="24"/>
        </w:rPr>
        <w:t xml:space="preserve">Email: </w:t>
      </w:r>
      <w:hyperlink r:id="rId7" w:history="1">
        <w:r w:rsidR="00714B0D" w:rsidRPr="000277FD">
          <w:rPr>
            <w:rStyle w:val="Hyperlink"/>
            <w:rFonts w:ascii="Palatino" w:hAnsi="Palatino"/>
            <w:sz w:val="24"/>
            <w:szCs w:val="24"/>
          </w:rPr>
          <w:t>amventi@ilstu.edu</w:t>
        </w:r>
      </w:hyperlink>
    </w:p>
    <w:p w:rsidR="00E13197" w:rsidRPr="00E04C75" w:rsidRDefault="00714B0D" w:rsidP="00E13197">
      <w:pPr>
        <w:rPr>
          <w:rFonts w:ascii="Palatino" w:hAnsi="Palatino"/>
          <w:sz w:val="24"/>
          <w:szCs w:val="24"/>
        </w:rPr>
      </w:pPr>
      <w:r>
        <w:rPr>
          <w:rFonts w:ascii="Palatino" w:hAnsi="Palatino"/>
          <w:color w:val="auto"/>
          <w:sz w:val="24"/>
          <w:szCs w:val="24"/>
        </w:rPr>
        <w:t xml:space="preserve">Phone Number: </w:t>
      </w:r>
      <w:r w:rsidR="00CB099C">
        <w:rPr>
          <w:rFonts w:ascii="Palatino" w:hAnsi="Palatino"/>
          <w:color w:val="auto"/>
          <w:sz w:val="24"/>
          <w:szCs w:val="24"/>
        </w:rPr>
        <w:t>(</w:t>
      </w:r>
      <w:r w:rsidR="00A93505">
        <w:rPr>
          <w:rFonts w:ascii="Palatino" w:hAnsi="Palatino"/>
          <w:color w:val="auto"/>
          <w:sz w:val="24"/>
          <w:szCs w:val="24"/>
        </w:rPr>
        <w:t>309) 438-7310</w:t>
      </w:r>
      <w:r w:rsidR="00E13197" w:rsidRPr="00E04C75">
        <w:rPr>
          <w:rFonts w:ascii="Palatino" w:hAnsi="Palatino"/>
          <w:sz w:val="24"/>
          <w:szCs w:val="24"/>
        </w:rPr>
        <w:tab/>
      </w:r>
      <w:r w:rsidR="00E13197" w:rsidRPr="00E04C75">
        <w:rPr>
          <w:rFonts w:ascii="Palatino" w:hAnsi="Palatino"/>
          <w:sz w:val="24"/>
          <w:szCs w:val="24"/>
        </w:rPr>
        <w:tab/>
      </w:r>
      <w:r w:rsidR="00E13197" w:rsidRPr="00E04C75">
        <w:rPr>
          <w:rFonts w:ascii="Palatino" w:hAnsi="Palatino"/>
          <w:sz w:val="24"/>
          <w:szCs w:val="24"/>
        </w:rPr>
        <w:tab/>
      </w:r>
      <w:r w:rsidR="00E13197" w:rsidRPr="00E04C75">
        <w:rPr>
          <w:rFonts w:ascii="Palatino" w:hAnsi="Palatino"/>
          <w:sz w:val="24"/>
          <w:szCs w:val="24"/>
        </w:rPr>
        <w:tab/>
        <w:t xml:space="preserve">     </w:t>
      </w:r>
    </w:p>
    <w:p w:rsidR="00B22035" w:rsidRDefault="00E13197" w:rsidP="00E13197">
      <w:pPr>
        <w:rPr>
          <w:rFonts w:ascii="Palatino" w:hAnsi="Palatino"/>
          <w:sz w:val="24"/>
          <w:szCs w:val="24"/>
        </w:rPr>
      </w:pPr>
      <w:r w:rsidRPr="00E04C75">
        <w:rPr>
          <w:rFonts w:ascii="Palatino" w:hAnsi="Palatino"/>
          <w:sz w:val="24"/>
          <w:szCs w:val="24"/>
        </w:rPr>
        <w:t>Office H</w:t>
      </w:r>
      <w:r w:rsidR="00E54FA4">
        <w:rPr>
          <w:rFonts w:ascii="Palatino" w:hAnsi="Palatino"/>
          <w:sz w:val="24"/>
          <w:szCs w:val="24"/>
        </w:rPr>
        <w:t xml:space="preserve">ours: </w:t>
      </w:r>
      <w:r w:rsidR="00B1477E">
        <w:rPr>
          <w:rFonts w:ascii="Palatino" w:hAnsi="Palatino"/>
          <w:sz w:val="24"/>
          <w:szCs w:val="24"/>
        </w:rPr>
        <w:t xml:space="preserve">Fell 428 / </w:t>
      </w:r>
      <w:bookmarkStart w:id="0" w:name="_GoBack"/>
      <w:bookmarkEnd w:id="0"/>
      <w:r w:rsidR="00E54FA4">
        <w:rPr>
          <w:rFonts w:ascii="Palatino" w:hAnsi="Palatino"/>
          <w:sz w:val="24"/>
          <w:szCs w:val="24"/>
        </w:rPr>
        <w:t xml:space="preserve">Tuesdays </w:t>
      </w:r>
      <w:r w:rsidR="00A93505">
        <w:rPr>
          <w:rFonts w:ascii="Palatino" w:hAnsi="Palatino"/>
          <w:sz w:val="24"/>
          <w:szCs w:val="24"/>
        </w:rPr>
        <w:t xml:space="preserve">and Thursdays </w:t>
      </w:r>
      <w:r w:rsidR="00E54FA4">
        <w:rPr>
          <w:rFonts w:ascii="Palatino" w:hAnsi="Palatino"/>
          <w:sz w:val="24"/>
          <w:szCs w:val="24"/>
        </w:rPr>
        <w:t>1-2pm, or by appointment</w:t>
      </w:r>
    </w:p>
    <w:p w:rsidR="00E13197" w:rsidRPr="00E13197" w:rsidRDefault="00E13197" w:rsidP="00E93E69">
      <w:pPr>
        <w:rPr>
          <w:rFonts w:ascii="Georgia" w:hAnsi="Georgia"/>
        </w:rPr>
      </w:pPr>
    </w:p>
    <w:p w:rsidR="00714B0D" w:rsidRPr="00714B0D" w:rsidRDefault="00714B0D" w:rsidP="00754A3A">
      <w:pPr>
        <w:jc w:val="both"/>
        <w:rPr>
          <w:rFonts w:ascii="Georgia" w:hAnsi="Georgia"/>
          <w:b/>
        </w:rPr>
      </w:pPr>
      <w:r>
        <w:rPr>
          <w:rFonts w:ascii="Georgia" w:hAnsi="Georgia"/>
          <w:b/>
        </w:rPr>
        <w:t xml:space="preserve">Course Description: </w:t>
      </w:r>
    </w:p>
    <w:p w:rsidR="00CF7C0D" w:rsidRDefault="00CF7C0D" w:rsidP="00754A3A">
      <w:pPr>
        <w:jc w:val="both"/>
        <w:rPr>
          <w:rFonts w:ascii="Georgia" w:hAnsi="Georgia"/>
        </w:rPr>
      </w:pPr>
    </w:p>
    <w:p w:rsidR="0002272F" w:rsidRDefault="0002272F" w:rsidP="00754A3A">
      <w:pPr>
        <w:jc w:val="both"/>
        <w:rPr>
          <w:rFonts w:ascii="Georgia" w:hAnsi="Georgia"/>
        </w:rPr>
      </w:pPr>
      <w:r>
        <w:rPr>
          <w:rFonts w:ascii="Georgia" w:hAnsi="Georgia"/>
        </w:rPr>
        <w:t>This cour</w:t>
      </w:r>
      <w:r w:rsidR="00616CF8">
        <w:rPr>
          <w:rFonts w:ascii="Georgia" w:hAnsi="Georgia"/>
        </w:rPr>
        <w:t>se provides a</w:t>
      </w:r>
      <w:r>
        <w:rPr>
          <w:rFonts w:ascii="Georgia" w:hAnsi="Georgia"/>
        </w:rPr>
        <w:t xml:space="preserve"> foundation of understanding for communication students on media law and policy </w:t>
      </w:r>
      <w:r w:rsidR="00616CF8">
        <w:rPr>
          <w:rFonts w:ascii="Georgia" w:hAnsi="Georgia"/>
        </w:rPr>
        <w:t>with</w:t>
      </w:r>
      <w:r>
        <w:rPr>
          <w:rFonts w:ascii="Georgia" w:hAnsi="Georgia"/>
        </w:rPr>
        <w:t xml:space="preserve"> an additional focus on </w:t>
      </w:r>
      <w:r w:rsidR="00F13B89">
        <w:rPr>
          <w:rFonts w:ascii="Georgia" w:hAnsi="Georgia"/>
        </w:rPr>
        <w:t>the</w:t>
      </w:r>
      <w:r>
        <w:rPr>
          <w:rFonts w:ascii="Georgia" w:hAnsi="Georgia"/>
        </w:rPr>
        <w:t xml:space="preserve"> e</w:t>
      </w:r>
      <w:r w:rsidR="00F13B89">
        <w:rPr>
          <w:rFonts w:ascii="Georgia" w:hAnsi="Georgia"/>
        </w:rPr>
        <w:t>thical</w:t>
      </w:r>
      <w:r>
        <w:rPr>
          <w:rFonts w:ascii="Georgia" w:hAnsi="Georgia"/>
        </w:rPr>
        <w:t xml:space="preserve"> commitments that shape the law and inform the norms, codes, and policies adopted by the mas</w:t>
      </w:r>
      <w:r w:rsidR="00616CF8">
        <w:rPr>
          <w:rFonts w:ascii="Georgia" w:hAnsi="Georgia"/>
        </w:rPr>
        <w:t>s media professional community. T</w:t>
      </w:r>
      <w:r>
        <w:rPr>
          <w:rFonts w:ascii="Georgia" w:hAnsi="Georgia"/>
        </w:rPr>
        <w:t xml:space="preserve">his class will cover a wide range of </w:t>
      </w:r>
      <w:r w:rsidRPr="0002272F">
        <w:rPr>
          <w:rFonts w:ascii="Georgia" w:hAnsi="Georgia"/>
        </w:rPr>
        <w:t>statutes, policy, and case law affecting media operations along with ethical guidelines for practitioners and industry self-regulation guidelines.</w:t>
      </w:r>
      <w:r w:rsidR="00616CF8">
        <w:rPr>
          <w:rFonts w:ascii="Georgia" w:hAnsi="Georgia"/>
        </w:rPr>
        <w:t xml:space="preserve"> Throughout the course, you will gain a basic understanding of the American legal system and its institutions; a broad understanding of First Amendment principles as they relate to the communication industry; a practical knowledge of the laws that directly restrict or enhance information gathering, civic engagement, and message dissemination in mass media; and philosophical approaches to guide ethical media decision-making.</w:t>
      </w:r>
    </w:p>
    <w:p w:rsidR="0002272F" w:rsidRDefault="0002272F" w:rsidP="00754A3A">
      <w:pPr>
        <w:jc w:val="both"/>
        <w:rPr>
          <w:rFonts w:ascii="Georgia" w:hAnsi="Georgia"/>
        </w:rPr>
      </w:pPr>
    </w:p>
    <w:p w:rsidR="00EF7812" w:rsidRPr="00EF7812" w:rsidRDefault="00616CF8" w:rsidP="00EF7812">
      <w:pPr>
        <w:jc w:val="both"/>
        <w:rPr>
          <w:rFonts w:ascii="Georgia" w:hAnsi="Georgia"/>
        </w:rPr>
      </w:pPr>
      <w:r>
        <w:rPr>
          <w:rFonts w:ascii="Georgia" w:hAnsi="Georgia"/>
        </w:rPr>
        <w:t xml:space="preserve">More importantly, this class explores mass media law as a complex set of statutes, policies, and regulations that all seek to manage a fundamental tension between the right to free </w:t>
      </w:r>
      <w:r w:rsidR="00F13B89">
        <w:rPr>
          <w:rFonts w:ascii="Georgia" w:hAnsi="Georgia"/>
        </w:rPr>
        <w:t>expression that is</w:t>
      </w:r>
      <w:r>
        <w:rPr>
          <w:rFonts w:ascii="Georgia" w:hAnsi="Georgia"/>
        </w:rPr>
        <w:t xml:space="preserve"> fundamental to a functioning democracy and the commercial imperatives of the mass media marketplace. </w:t>
      </w:r>
      <w:r w:rsidR="00EF7812">
        <w:rPr>
          <w:rFonts w:ascii="Georgia" w:hAnsi="Georgia"/>
        </w:rPr>
        <w:t xml:space="preserve">How do mass media professionals balance their civic commitments to facilitating communication </w:t>
      </w:r>
      <w:r w:rsidR="00F13B89">
        <w:rPr>
          <w:rFonts w:ascii="Georgia" w:hAnsi="Georgia"/>
        </w:rPr>
        <w:t xml:space="preserve">and </w:t>
      </w:r>
      <w:r w:rsidR="00EF7812">
        <w:rPr>
          <w:rFonts w:ascii="Georgia" w:hAnsi="Georgia"/>
        </w:rPr>
        <w:t xml:space="preserve">disseminating valuable news, ideas, and expressions through print, broadcasting, and digital platforms while also operating in a marketplace driven by advertising, profit, and engagement? </w:t>
      </w:r>
      <w:r w:rsidR="00F13B89">
        <w:rPr>
          <w:rFonts w:ascii="Georgia" w:hAnsi="Georgia"/>
        </w:rPr>
        <w:t xml:space="preserve">By analyzing mass media law and policy within the context of a constantly changing media marketplace, we might better understand the law not as simply the embodiment of foundational values but rather as something that is ever-changing in response to new technologies, political realities, and economic demands. </w:t>
      </w:r>
    </w:p>
    <w:p w:rsidR="0002272F" w:rsidRPr="0002272F" w:rsidRDefault="0002272F" w:rsidP="00754A3A">
      <w:pPr>
        <w:jc w:val="both"/>
      </w:pPr>
    </w:p>
    <w:p w:rsidR="00390ACF" w:rsidRDefault="0002272F" w:rsidP="00754A3A">
      <w:pPr>
        <w:jc w:val="both"/>
        <w:rPr>
          <w:rFonts w:ascii="Georgia" w:hAnsi="Georgia"/>
          <w:b/>
        </w:rPr>
      </w:pPr>
      <w:r>
        <w:rPr>
          <w:rFonts w:ascii="Georgia" w:hAnsi="Georgia"/>
          <w:b/>
        </w:rPr>
        <w:t>The learning objectives for</w:t>
      </w:r>
      <w:r w:rsidR="00B5559A" w:rsidRPr="00E13197">
        <w:rPr>
          <w:rFonts w:ascii="Georgia" w:hAnsi="Georgia"/>
          <w:b/>
        </w:rPr>
        <w:t xml:space="preserve"> this course are:</w:t>
      </w:r>
    </w:p>
    <w:p w:rsidR="00390ACF" w:rsidRPr="00E13197" w:rsidRDefault="00390ACF" w:rsidP="00754A3A">
      <w:pPr>
        <w:jc w:val="both"/>
        <w:rPr>
          <w:rFonts w:ascii="Georgia" w:hAnsi="Georgia"/>
          <w:b/>
        </w:rPr>
      </w:pPr>
    </w:p>
    <w:p w:rsidR="0002272F" w:rsidRDefault="00B5559A" w:rsidP="00754A3A">
      <w:pPr>
        <w:numPr>
          <w:ilvl w:val="0"/>
          <w:numId w:val="1"/>
        </w:numPr>
        <w:jc w:val="both"/>
        <w:rPr>
          <w:rFonts w:ascii="Georgia" w:hAnsi="Georgia"/>
        </w:rPr>
      </w:pPr>
      <w:r w:rsidRPr="00E13197">
        <w:rPr>
          <w:rFonts w:ascii="Georgia" w:hAnsi="Georgia"/>
        </w:rPr>
        <w:t>To</w:t>
      </w:r>
      <w:r w:rsidR="0002272F">
        <w:rPr>
          <w:rFonts w:ascii="Georgia" w:hAnsi="Georgia"/>
        </w:rPr>
        <w:t xml:space="preserve"> understand the First Amendment and its foundational role in American media law. </w:t>
      </w:r>
    </w:p>
    <w:p w:rsidR="0002272F" w:rsidRDefault="009B5AD9" w:rsidP="00754A3A">
      <w:pPr>
        <w:numPr>
          <w:ilvl w:val="0"/>
          <w:numId w:val="1"/>
        </w:numPr>
        <w:jc w:val="both"/>
        <w:rPr>
          <w:rFonts w:ascii="Georgia" w:hAnsi="Georgia"/>
        </w:rPr>
      </w:pPr>
      <w:r>
        <w:rPr>
          <w:rFonts w:ascii="Georgia" w:hAnsi="Georgia"/>
        </w:rPr>
        <w:t>To grasp how current laws and regulations developed historically through courts, legislative bodies, and administrative agencies</w:t>
      </w:r>
      <w:r w:rsidR="00F13B89">
        <w:rPr>
          <w:rFonts w:ascii="Georgia" w:hAnsi="Georgia"/>
        </w:rPr>
        <w:t xml:space="preserve"> and in response to changing cultural, technological, and economic circumstances. </w:t>
      </w:r>
    </w:p>
    <w:p w:rsidR="009B5AD9" w:rsidRDefault="009B5AD9" w:rsidP="00754A3A">
      <w:pPr>
        <w:numPr>
          <w:ilvl w:val="0"/>
          <w:numId w:val="1"/>
        </w:numPr>
        <w:jc w:val="both"/>
        <w:rPr>
          <w:rFonts w:ascii="Georgia" w:hAnsi="Georgia"/>
        </w:rPr>
      </w:pPr>
      <w:r>
        <w:rPr>
          <w:rFonts w:ascii="Georgia" w:hAnsi="Georgia"/>
        </w:rPr>
        <w:t>To explain the theories, principles, and ethical commitments behind relevant communication law decisions.</w:t>
      </w:r>
    </w:p>
    <w:p w:rsidR="009B5AD9" w:rsidRDefault="009B5AD9" w:rsidP="00754A3A">
      <w:pPr>
        <w:numPr>
          <w:ilvl w:val="0"/>
          <w:numId w:val="1"/>
        </w:numPr>
        <w:jc w:val="both"/>
        <w:rPr>
          <w:rFonts w:ascii="Georgia" w:hAnsi="Georgia"/>
        </w:rPr>
      </w:pPr>
      <w:r>
        <w:rPr>
          <w:rFonts w:ascii="Georgia" w:hAnsi="Georgia"/>
        </w:rPr>
        <w:t xml:space="preserve">To identify the free expression rights of professional communicators and the limits on those rights. </w:t>
      </w:r>
    </w:p>
    <w:p w:rsidR="00B5559A" w:rsidRPr="00E13197" w:rsidRDefault="009B5AD9" w:rsidP="00754A3A">
      <w:pPr>
        <w:numPr>
          <w:ilvl w:val="0"/>
          <w:numId w:val="1"/>
        </w:numPr>
        <w:jc w:val="both"/>
        <w:rPr>
          <w:rFonts w:ascii="Georgia" w:hAnsi="Georgia"/>
        </w:rPr>
      </w:pPr>
      <w:r>
        <w:rPr>
          <w:rFonts w:ascii="Georgia" w:hAnsi="Georgia"/>
        </w:rPr>
        <w:t xml:space="preserve">To write professionally and independently apply critical thinking skills to examine significant media law issues. </w:t>
      </w:r>
    </w:p>
    <w:p w:rsidR="002E164F" w:rsidRDefault="00B5559A" w:rsidP="00754A3A">
      <w:pPr>
        <w:numPr>
          <w:ilvl w:val="0"/>
          <w:numId w:val="1"/>
        </w:numPr>
        <w:jc w:val="both"/>
        <w:rPr>
          <w:rFonts w:ascii="Georgia" w:hAnsi="Georgia"/>
        </w:rPr>
      </w:pPr>
      <w:r w:rsidRPr="00E13197">
        <w:rPr>
          <w:rFonts w:ascii="Georgia" w:hAnsi="Georgia"/>
        </w:rPr>
        <w:t>To create a productive, respectful, exciting, creative and enjoyable learning environment and intellectual community.</w:t>
      </w:r>
    </w:p>
    <w:p w:rsidR="009B5AD9" w:rsidRPr="00E13197" w:rsidRDefault="009B5AD9" w:rsidP="009B5AD9">
      <w:pPr>
        <w:ind w:left="720"/>
        <w:jc w:val="both"/>
        <w:rPr>
          <w:rFonts w:ascii="Georgia" w:hAnsi="Georgia"/>
        </w:rPr>
      </w:pPr>
    </w:p>
    <w:p w:rsidR="00390ACF" w:rsidRDefault="00B5559A" w:rsidP="00754A3A">
      <w:pPr>
        <w:jc w:val="both"/>
        <w:rPr>
          <w:rFonts w:ascii="Georgia" w:hAnsi="Georgia"/>
          <w:b/>
        </w:rPr>
      </w:pPr>
      <w:r w:rsidRPr="00E13197">
        <w:rPr>
          <w:rFonts w:ascii="Georgia" w:hAnsi="Georgia"/>
          <w:b/>
        </w:rPr>
        <w:t>On completion of this course, students should be able to:</w:t>
      </w:r>
    </w:p>
    <w:p w:rsidR="00390ACF" w:rsidRPr="00E13197" w:rsidRDefault="00390ACF" w:rsidP="00754A3A">
      <w:pPr>
        <w:jc w:val="both"/>
        <w:rPr>
          <w:rFonts w:ascii="Georgia" w:hAnsi="Georgia"/>
          <w:b/>
        </w:rPr>
      </w:pPr>
    </w:p>
    <w:p w:rsidR="009B5AD9" w:rsidRPr="009B5AD9" w:rsidRDefault="009B5AD9" w:rsidP="00754A3A">
      <w:pPr>
        <w:numPr>
          <w:ilvl w:val="0"/>
          <w:numId w:val="2"/>
        </w:numPr>
        <w:jc w:val="both"/>
        <w:rPr>
          <w:rFonts w:ascii="Georgia" w:hAnsi="Georgia"/>
          <w:b/>
        </w:rPr>
      </w:pPr>
      <w:r>
        <w:rPr>
          <w:rFonts w:ascii="Georgia" w:hAnsi="Georgia"/>
        </w:rPr>
        <w:t xml:space="preserve">Demonstrate a wide range of knowledge of American mass media law and policy. </w:t>
      </w:r>
    </w:p>
    <w:p w:rsidR="00377F89" w:rsidRPr="00E13197" w:rsidRDefault="00377F89" w:rsidP="00754A3A">
      <w:pPr>
        <w:numPr>
          <w:ilvl w:val="0"/>
          <w:numId w:val="2"/>
        </w:numPr>
        <w:jc w:val="both"/>
        <w:rPr>
          <w:rFonts w:ascii="Georgia" w:hAnsi="Georgia"/>
          <w:b/>
        </w:rPr>
      </w:pPr>
      <w:r w:rsidRPr="00E13197">
        <w:rPr>
          <w:rFonts w:ascii="Georgia" w:hAnsi="Georgia"/>
        </w:rPr>
        <w:t>Explain and an</w:t>
      </w:r>
      <w:r w:rsidR="004F3A7C" w:rsidRPr="00E13197">
        <w:rPr>
          <w:rFonts w:ascii="Georgia" w:hAnsi="Georgia"/>
        </w:rPr>
        <w:t>alyze</w:t>
      </w:r>
      <w:r w:rsidR="009B5AD9">
        <w:rPr>
          <w:rFonts w:ascii="Georgia" w:hAnsi="Georgia"/>
        </w:rPr>
        <w:t xml:space="preserve"> the ethical commitments and rationales for American mass media law, particularly as they relate to complex and messy real-life cases</w:t>
      </w:r>
      <w:r w:rsidRPr="00E13197">
        <w:rPr>
          <w:rFonts w:ascii="Georgia" w:hAnsi="Georgia"/>
        </w:rPr>
        <w:t>.</w:t>
      </w:r>
    </w:p>
    <w:p w:rsidR="00B5559A" w:rsidRPr="00E13197" w:rsidRDefault="009B5AD9" w:rsidP="00754A3A">
      <w:pPr>
        <w:numPr>
          <w:ilvl w:val="0"/>
          <w:numId w:val="2"/>
        </w:numPr>
        <w:jc w:val="both"/>
        <w:rPr>
          <w:rFonts w:ascii="Georgia" w:hAnsi="Georgia"/>
          <w:b/>
        </w:rPr>
      </w:pPr>
      <w:r>
        <w:rPr>
          <w:rFonts w:ascii="Georgia" w:hAnsi="Georgia"/>
        </w:rPr>
        <w:t>Produce professional, thoughtful, and informed arguments about mass media law</w:t>
      </w:r>
      <w:r w:rsidR="00B5559A" w:rsidRPr="00E13197">
        <w:rPr>
          <w:rFonts w:ascii="Georgia" w:hAnsi="Georgia"/>
        </w:rPr>
        <w:t>.</w:t>
      </w:r>
    </w:p>
    <w:p w:rsidR="001A5EFF" w:rsidRPr="00E13197" w:rsidRDefault="001A5EFF" w:rsidP="00754A3A">
      <w:pPr>
        <w:jc w:val="both"/>
        <w:rPr>
          <w:rFonts w:ascii="Georgia" w:hAnsi="Georgia"/>
        </w:rPr>
      </w:pPr>
    </w:p>
    <w:p w:rsidR="00077899" w:rsidRPr="00E13197" w:rsidRDefault="002E35E4" w:rsidP="00754A3A">
      <w:pPr>
        <w:jc w:val="both"/>
        <w:rPr>
          <w:rFonts w:ascii="Georgia" w:hAnsi="Georgia"/>
          <w:b/>
          <w:bCs/>
          <w:u w:val="single"/>
        </w:rPr>
      </w:pPr>
      <w:r w:rsidRPr="00E13197">
        <w:rPr>
          <w:rFonts w:ascii="Georgia" w:hAnsi="Georgia"/>
          <w:b/>
          <w:bCs/>
          <w:u w:val="single"/>
        </w:rPr>
        <w:t xml:space="preserve">Required </w:t>
      </w:r>
      <w:r w:rsidR="001D12D4">
        <w:rPr>
          <w:rFonts w:ascii="Georgia" w:hAnsi="Georgia"/>
          <w:b/>
          <w:bCs/>
          <w:u w:val="single"/>
        </w:rPr>
        <w:t>Text</w:t>
      </w:r>
    </w:p>
    <w:p w:rsidR="000A4C4C" w:rsidRPr="00E13197" w:rsidRDefault="000A4C4C" w:rsidP="00754A3A">
      <w:pPr>
        <w:jc w:val="both"/>
        <w:rPr>
          <w:rFonts w:ascii="Georgia" w:hAnsi="Georgia"/>
        </w:rPr>
      </w:pPr>
    </w:p>
    <w:p w:rsidR="00077899" w:rsidRDefault="001D12D4" w:rsidP="001D12D4">
      <w:pPr>
        <w:jc w:val="both"/>
        <w:rPr>
          <w:rFonts w:ascii="Georgia" w:hAnsi="Georgia"/>
          <w:b/>
        </w:rPr>
      </w:pPr>
      <w:r>
        <w:rPr>
          <w:rFonts w:ascii="Georgia" w:hAnsi="Georgia"/>
          <w:i/>
        </w:rPr>
        <w:t xml:space="preserve">Communications Law: Liberties, Restraints, and the Modern Media </w:t>
      </w:r>
      <w:r>
        <w:rPr>
          <w:rFonts w:ascii="Georgia" w:hAnsi="Georgia"/>
        </w:rPr>
        <w:t xml:space="preserve">(Wadsworth Series in Mass Communication and Journalism) [Paperback], </w:t>
      </w:r>
      <w:r>
        <w:rPr>
          <w:rFonts w:ascii="Georgia" w:hAnsi="Georgia"/>
          <w:b/>
        </w:rPr>
        <w:t>6</w:t>
      </w:r>
      <w:r w:rsidRPr="001D12D4">
        <w:rPr>
          <w:rFonts w:ascii="Georgia" w:hAnsi="Georgia"/>
          <w:b/>
          <w:vertAlign w:val="superscript"/>
        </w:rPr>
        <w:t>th</w:t>
      </w:r>
      <w:r>
        <w:rPr>
          <w:rFonts w:ascii="Georgia" w:hAnsi="Georgia"/>
          <w:b/>
        </w:rPr>
        <w:t xml:space="preserve"> edition, 2010</w:t>
      </w:r>
    </w:p>
    <w:p w:rsidR="001D12D4" w:rsidRDefault="001D12D4" w:rsidP="001D12D4">
      <w:pPr>
        <w:jc w:val="both"/>
        <w:rPr>
          <w:rFonts w:ascii="Georgia" w:hAnsi="Georgia"/>
          <w:b/>
        </w:rPr>
      </w:pPr>
    </w:p>
    <w:p w:rsidR="001D12D4" w:rsidRDefault="001D12D4" w:rsidP="001D12D4">
      <w:pPr>
        <w:jc w:val="both"/>
        <w:rPr>
          <w:rFonts w:ascii="Georgia" w:hAnsi="Georgia"/>
        </w:rPr>
      </w:pPr>
      <w:r>
        <w:rPr>
          <w:rFonts w:ascii="Georgia" w:hAnsi="Georgia"/>
          <w:b/>
        </w:rPr>
        <w:t xml:space="preserve">ISBN-10: </w:t>
      </w:r>
      <w:r>
        <w:rPr>
          <w:rFonts w:ascii="Georgia" w:hAnsi="Georgia"/>
        </w:rPr>
        <w:t xml:space="preserve">0495794171 or </w:t>
      </w:r>
      <w:r>
        <w:rPr>
          <w:rFonts w:ascii="Georgia" w:hAnsi="Georgia"/>
          <w:b/>
        </w:rPr>
        <w:t xml:space="preserve">ISBN-13: </w:t>
      </w:r>
      <w:r>
        <w:rPr>
          <w:rFonts w:ascii="Georgia" w:hAnsi="Georgia"/>
        </w:rPr>
        <w:t>978-0495794172</w:t>
      </w:r>
    </w:p>
    <w:p w:rsidR="000D10EE" w:rsidRDefault="000D10EE" w:rsidP="001D12D4">
      <w:pPr>
        <w:jc w:val="both"/>
        <w:rPr>
          <w:rFonts w:ascii="Georgia" w:hAnsi="Georgia"/>
        </w:rPr>
      </w:pPr>
    </w:p>
    <w:p w:rsidR="000D10EE" w:rsidRPr="001D12D4" w:rsidRDefault="000D10EE" w:rsidP="001D12D4">
      <w:pPr>
        <w:jc w:val="both"/>
        <w:rPr>
          <w:rFonts w:ascii="Georgia" w:hAnsi="Georgia"/>
        </w:rPr>
      </w:pPr>
      <w:r>
        <w:rPr>
          <w:rFonts w:ascii="Georgia" w:hAnsi="Georgia"/>
        </w:rPr>
        <w:t xml:space="preserve">Additional readings will be available electronically on </w:t>
      </w:r>
      <w:proofErr w:type="spellStart"/>
      <w:r>
        <w:rPr>
          <w:rFonts w:ascii="Georgia" w:hAnsi="Georgia"/>
        </w:rPr>
        <w:t>ReggieNet</w:t>
      </w:r>
      <w:proofErr w:type="spellEnd"/>
      <w:r>
        <w:rPr>
          <w:rFonts w:ascii="Georgia" w:hAnsi="Georgia"/>
        </w:rPr>
        <w:t xml:space="preserve"> or are available via a link listed below. You are expected to have done the readings done before the start of each class.</w:t>
      </w:r>
    </w:p>
    <w:p w:rsidR="00CA2B52" w:rsidRPr="00E13197" w:rsidRDefault="00CA2B52" w:rsidP="00754A3A">
      <w:pPr>
        <w:jc w:val="both"/>
        <w:rPr>
          <w:rFonts w:ascii="Georgia" w:hAnsi="Georgia"/>
          <w:color w:val="FF0000"/>
        </w:rPr>
      </w:pPr>
    </w:p>
    <w:p w:rsidR="00D6764C" w:rsidRPr="00E13197" w:rsidRDefault="00077899" w:rsidP="00754A3A">
      <w:pPr>
        <w:jc w:val="both"/>
        <w:rPr>
          <w:rFonts w:ascii="Georgia" w:hAnsi="Georgia"/>
          <w:b/>
          <w:bCs/>
          <w:u w:val="single"/>
        </w:rPr>
      </w:pPr>
      <w:r w:rsidRPr="00E13197">
        <w:rPr>
          <w:rFonts w:ascii="Georgia" w:hAnsi="Georgia"/>
          <w:b/>
          <w:bCs/>
          <w:u w:val="single"/>
        </w:rPr>
        <w:t>Coursework</w:t>
      </w:r>
    </w:p>
    <w:p w:rsidR="00D6764C" w:rsidRPr="00E13197" w:rsidRDefault="00D6764C" w:rsidP="00754A3A">
      <w:pPr>
        <w:jc w:val="both"/>
        <w:rPr>
          <w:rFonts w:ascii="Georgia" w:hAnsi="Georgia"/>
          <w:b/>
          <w:bCs/>
        </w:rPr>
      </w:pPr>
    </w:p>
    <w:p w:rsidR="00D6764C" w:rsidRDefault="00F13B89" w:rsidP="00754A3A">
      <w:pPr>
        <w:jc w:val="both"/>
        <w:rPr>
          <w:rFonts w:ascii="Georgia" w:hAnsi="Georgia"/>
        </w:rPr>
      </w:pPr>
      <w:r>
        <w:rPr>
          <w:rFonts w:ascii="Georgia" w:hAnsi="Georgia"/>
          <w:b/>
        </w:rPr>
        <w:t>Quizzes</w:t>
      </w:r>
      <w:r w:rsidR="003C316F">
        <w:rPr>
          <w:rFonts w:ascii="Georgia" w:hAnsi="Georgia"/>
          <w:b/>
        </w:rPr>
        <w:t xml:space="preserve"> and Free-Writing</w:t>
      </w:r>
      <w:r>
        <w:rPr>
          <w:rFonts w:ascii="Georgia" w:hAnsi="Georgia"/>
          <w:b/>
        </w:rPr>
        <w:t xml:space="preserve">: </w:t>
      </w:r>
      <w:r>
        <w:rPr>
          <w:rFonts w:ascii="Georgia" w:hAnsi="Georgia"/>
        </w:rPr>
        <w:t xml:space="preserve">Some classes will </w:t>
      </w:r>
      <w:r w:rsidR="003C316F">
        <w:rPr>
          <w:rFonts w:ascii="Georgia" w:hAnsi="Georgia"/>
        </w:rPr>
        <w:t xml:space="preserve">start with a 5-minute ‘free-writing’ session (responding to a prompt that I will provide that links to our class reading or past lectures). Other classes will </w:t>
      </w:r>
      <w:r>
        <w:rPr>
          <w:rFonts w:ascii="Georgia" w:hAnsi="Georgia"/>
        </w:rPr>
        <w:t>conclude with a short 5-question quiz, covering the assigned reading and in-class lecture. Each quiz is worth 10 points. A quiz cannot be made up if class is missed that day. Six quizzes are taken, ten will be counted with either the lowest score dropped or making up for a missed class. (50 points)</w:t>
      </w:r>
    </w:p>
    <w:p w:rsidR="00F13B89" w:rsidRDefault="00F13B89" w:rsidP="00754A3A">
      <w:pPr>
        <w:jc w:val="both"/>
        <w:rPr>
          <w:rFonts w:ascii="Georgia" w:hAnsi="Georgia"/>
        </w:rPr>
      </w:pPr>
    </w:p>
    <w:p w:rsidR="00F13B89" w:rsidRDefault="000C5B52" w:rsidP="00754A3A">
      <w:pPr>
        <w:jc w:val="both"/>
        <w:rPr>
          <w:rFonts w:ascii="Georgia" w:hAnsi="Georgia"/>
        </w:rPr>
      </w:pPr>
      <w:r>
        <w:rPr>
          <w:rFonts w:ascii="Georgia" w:hAnsi="Georgia"/>
          <w:b/>
        </w:rPr>
        <w:t xml:space="preserve">Midterm </w:t>
      </w:r>
      <w:r w:rsidR="003C316F">
        <w:rPr>
          <w:rFonts w:ascii="Georgia" w:hAnsi="Georgia"/>
          <w:b/>
        </w:rPr>
        <w:t xml:space="preserve">and Final </w:t>
      </w:r>
      <w:r>
        <w:rPr>
          <w:rFonts w:ascii="Georgia" w:hAnsi="Georgia"/>
          <w:b/>
        </w:rPr>
        <w:t>Exam</w:t>
      </w:r>
      <w:r w:rsidR="00F13B89">
        <w:rPr>
          <w:rFonts w:ascii="Georgia" w:hAnsi="Georgia"/>
          <w:b/>
        </w:rPr>
        <w:t xml:space="preserve">: </w:t>
      </w:r>
      <w:r w:rsidR="00F13B89">
        <w:rPr>
          <w:rFonts w:ascii="Georgia" w:hAnsi="Georgia"/>
        </w:rPr>
        <w:t>There w</w:t>
      </w:r>
      <w:r w:rsidR="001011D9">
        <w:rPr>
          <w:rFonts w:ascii="Georgia" w:hAnsi="Georgia"/>
        </w:rPr>
        <w:t>ill be a</w:t>
      </w:r>
      <w:r>
        <w:rPr>
          <w:rFonts w:ascii="Georgia" w:hAnsi="Georgia"/>
        </w:rPr>
        <w:t xml:space="preserve"> </w:t>
      </w:r>
      <w:r w:rsidR="001011D9">
        <w:rPr>
          <w:rFonts w:ascii="Georgia" w:hAnsi="Georgia"/>
        </w:rPr>
        <w:t xml:space="preserve">closed-book </w:t>
      </w:r>
      <w:r>
        <w:rPr>
          <w:rFonts w:ascii="Georgia" w:hAnsi="Georgia"/>
        </w:rPr>
        <w:t>mid-term exam</w:t>
      </w:r>
      <w:r w:rsidR="003C316F">
        <w:rPr>
          <w:rFonts w:ascii="Georgia" w:hAnsi="Georgia"/>
        </w:rPr>
        <w:t xml:space="preserve"> and final exam. They</w:t>
      </w:r>
      <w:r w:rsidR="001011D9">
        <w:rPr>
          <w:rFonts w:ascii="Georgia" w:hAnsi="Georgia"/>
        </w:rPr>
        <w:t xml:space="preserve"> </w:t>
      </w:r>
      <w:r w:rsidR="00F13B89">
        <w:rPr>
          <w:rFonts w:ascii="Georgia" w:hAnsi="Georgia"/>
        </w:rPr>
        <w:t>will b</w:t>
      </w:r>
      <w:r w:rsidR="001011D9">
        <w:rPr>
          <w:rFonts w:ascii="Georgia" w:hAnsi="Georgia"/>
        </w:rPr>
        <w:t xml:space="preserve">e conducted </w:t>
      </w:r>
      <w:r w:rsidR="003C316F">
        <w:rPr>
          <w:rFonts w:ascii="Georgia" w:hAnsi="Georgia"/>
        </w:rPr>
        <w:t>in class. They are each</w:t>
      </w:r>
      <w:r>
        <w:rPr>
          <w:rFonts w:ascii="Georgia" w:hAnsi="Georgia"/>
        </w:rPr>
        <w:t xml:space="preserve"> worth 100 points.</w:t>
      </w:r>
    </w:p>
    <w:p w:rsidR="000C5B52" w:rsidRDefault="000C5B52" w:rsidP="00754A3A">
      <w:pPr>
        <w:jc w:val="both"/>
        <w:rPr>
          <w:rFonts w:ascii="Georgia" w:hAnsi="Georgia"/>
        </w:rPr>
      </w:pPr>
    </w:p>
    <w:p w:rsidR="000C5B52" w:rsidRPr="000C5B52" w:rsidRDefault="003C316F" w:rsidP="00754A3A">
      <w:pPr>
        <w:jc w:val="both"/>
        <w:rPr>
          <w:rFonts w:ascii="Georgia" w:hAnsi="Georgia"/>
        </w:rPr>
      </w:pPr>
      <w:r>
        <w:rPr>
          <w:rFonts w:ascii="Georgia" w:hAnsi="Georgia"/>
          <w:b/>
        </w:rPr>
        <w:t>Short Writing Assignment on Case Study or</w:t>
      </w:r>
      <w:r w:rsidR="000C5B52">
        <w:rPr>
          <w:rFonts w:ascii="Georgia" w:hAnsi="Georgia"/>
          <w:b/>
        </w:rPr>
        <w:t xml:space="preserve"> Documentary: </w:t>
      </w:r>
      <w:r w:rsidR="000C5B52">
        <w:rPr>
          <w:rFonts w:ascii="Georgia" w:hAnsi="Georgia"/>
        </w:rPr>
        <w:t xml:space="preserve">You have </w:t>
      </w:r>
      <w:r w:rsidR="00907BF3">
        <w:rPr>
          <w:rFonts w:ascii="Georgia" w:hAnsi="Georgia"/>
        </w:rPr>
        <w:t>one</w:t>
      </w:r>
      <w:r w:rsidR="000C5B52">
        <w:rPr>
          <w:rFonts w:ascii="Georgia" w:hAnsi="Georgia"/>
        </w:rPr>
        <w:t xml:space="preserve"> short (2-3 pages) assignment applying what you have learned from your readings and in class to outside materials of your choosing. </w:t>
      </w:r>
      <w:r w:rsidR="00907BF3">
        <w:rPr>
          <w:rFonts w:ascii="Georgia" w:hAnsi="Georgia"/>
        </w:rPr>
        <w:t>The</w:t>
      </w:r>
      <w:r w:rsidR="000C5B52">
        <w:rPr>
          <w:rFonts w:ascii="Georgia" w:hAnsi="Georgia"/>
        </w:rPr>
        <w:t xml:space="preserve"> assignment </w:t>
      </w:r>
      <w:r w:rsidR="00907BF3">
        <w:rPr>
          <w:rFonts w:ascii="Georgia" w:hAnsi="Georgia"/>
        </w:rPr>
        <w:t>can</w:t>
      </w:r>
      <w:r w:rsidR="000C5B52">
        <w:rPr>
          <w:rFonts w:ascii="Georgia" w:hAnsi="Georgia"/>
        </w:rPr>
        <w:t xml:space="preserve"> involve analysis of </w:t>
      </w:r>
      <w:r w:rsidR="00907BF3">
        <w:rPr>
          <w:rFonts w:ascii="Georgia" w:hAnsi="Georgia"/>
        </w:rPr>
        <w:t xml:space="preserve">either </w:t>
      </w:r>
      <w:r w:rsidR="000C5B52">
        <w:rPr>
          <w:rFonts w:ascii="Georgia" w:hAnsi="Georgia"/>
        </w:rPr>
        <w:t>an underexplored case in mass media law</w:t>
      </w:r>
      <w:r w:rsidR="00F7314A">
        <w:rPr>
          <w:rFonts w:ascii="Georgia" w:hAnsi="Georgia"/>
        </w:rPr>
        <w:t xml:space="preserve"> </w:t>
      </w:r>
      <w:r w:rsidR="00EF3381">
        <w:rPr>
          <w:rFonts w:ascii="Georgia" w:hAnsi="Georgia"/>
        </w:rPr>
        <w:t xml:space="preserve">or </w:t>
      </w:r>
      <w:r w:rsidR="000C5B52">
        <w:rPr>
          <w:rFonts w:ascii="Georgia" w:hAnsi="Georgia"/>
        </w:rPr>
        <w:t>a documentary focused on a topic discussed in this course.</w:t>
      </w:r>
      <w:r w:rsidR="00EF3381">
        <w:rPr>
          <w:rFonts w:ascii="Georgia" w:hAnsi="Georgia"/>
        </w:rPr>
        <w:t xml:space="preserve"> This</w:t>
      </w:r>
      <w:r w:rsidR="000C5B52">
        <w:rPr>
          <w:rFonts w:ascii="Georgia" w:hAnsi="Georgia"/>
        </w:rPr>
        <w:t xml:space="preserve"> assignment is worth 50 points. </w:t>
      </w:r>
    </w:p>
    <w:p w:rsidR="000C5B52" w:rsidRDefault="000C5B52" w:rsidP="00754A3A">
      <w:pPr>
        <w:jc w:val="both"/>
        <w:rPr>
          <w:rFonts w:ascii="Georgia" w:hAnsi="Georgia"/>
        </w:rPr>
      </w:pPr>
    </w:p>
    <w:p w:rsidR="000C5B52" w:rsidRPr="00985E1A" w:rsidRDefault="000C5B52" w:rsidP="00754A3A">
      <w:pPr>
        <w:jc w:val="both"/>
        <w:rPr>
          <w:rFonts w:ascii="Georgia" w:hAnsi="Georgia"/>
        </w:rPr>
      </w:pPr>
      <w:r>
        <w:rPr>
          <w:rFonts w:ascii="Georgia" w:hAnsi="Georgia"/>
          <w:b/>
        </w:rPr>
        <w:t>Final Research Paper</w:t>
      </w:r>
      <w:r w:rsidR="00390ACF">
        <w:rPr>
          <w:rFonts w:ascii="Georgia" w:hAnsi="Georgia"/>
          <w:b/>
        </w:rPr>
        <w:t xml:space="preserve"> and </w:t>
      </w:r>
      <w:r w:rsidR="001011D9">
        <w:rPr>
          <w:rFonts w:ascii="Georgia" w:hAnsi="Georgia"/>
          <w:b/>
        </w:rPr>
        <w:t xml:space="preserve">Two-Slide/Poster </w:t>
      </w:r>
      <w:r w:rsidR="00390ACF">
        <w:rPr>
          <w:rFonts w:ascii="Georgia" w:hAnsi="Georgia"/>
          <w:b/>
        </w:rPr>
        <w:t>Presentation</w:t>
      </w:r>
      <w:r>
        <w:rPr>
          <w:rFonts w:ascii="Georgia" w:hAnsi="Georgia"/>
          <w:b/>
        </w:rPr>
        <w:t xml:space="preserve">: </w:t>
      </w:r>
      <w:r>
        <w:rPr>
          <w:rFonts w:ascii="Georgia" w:hAnsi="Georgia"/>
        </w:rPr>
        <w:t xml:space="preserve">Your </w:t>
      </w:r>
      <w:r w:rsidR="001011D9">
        <w:rPr>
          <w:rFonts w:ascii="Georgia" w:hAnsi="Georgia"/>
        </w:rPr>
        <w:t>final pr</w:t>
      </w:r>
      <w:r w:rsidR="008C0C51">
        <w:rPr>
          <w:rFonts w:ascii="Georgia" w:hAnsi="Georgia"/>
        </w:rPr>
        <w:t>oject will explore a topic in mass media law and policy in depth. This project will result in a final (7-</w:t>
      </w:r>
      <w:proofErr w:type="gramStart"/>
      <w:r w:rsidR="008C0C51">
        <w:rPr>
          <w:rFonts w:ascii="Georgia" w:hAnsi="Georgia"/>
        </w:rPr>
        <w:t>10 page</w:t>
      </w:r>
      <w:proofErr w:type="gramEnd"/>
      <w:r w:rsidR="008C0C51">
        <w:rPr>
          <w:rFonts w:ascii="Georgia" w:hAnsi="Georgia"/>
        </w:rPr>
        <w:t xml:space="preserve"> paper) and an oral presentation accompanied by two slides. This project w</w:t>
      </w:r>
      <w:r w:rsidR="001011D9">
        <w:rPr>
          <w:rFonts w:ascii="Georgia" w:hAnsi="Georgia"/>
        </w:rPr>
        <w:t>ill be worth 150 points</w:t>
      </w:r>
      <w:r w:rsidR="003C316F">
        <w:rPr>
          <w:rFonts w:ascii="Georgia" w:hAnsi="Georgia"/>
        </w:rPr>
        <w:t xml:space="preserve"> (100</w:t>
      </w:r>
      <w:r w:rsidR="008C0C51">
        <w:rPr>
          <w:rFonts w:ascii="Georgia" w:hAnsi="Georgia"/>
        </w:rPr>
        <w:t xml:space="preserve"> points for the paper and 50 points for the presentation)</w:t>
      </w:r>
      <w:r w:rsidR="001011D9">
        <w:rPr>
          <w:rFonts w:ascii="Georgia" w:hAnsi="Georgia"/>
        </w:rPr>
        <w:t>.</w:t>
      </w:r>
      <w:r w:rsidR="003654A9">
        <w:rPr>
          <w:rFonts w:ascii="Georgia" w:hAnsi="Georgia"/>
        </w:rPr>
        <w:t xml:space="preserve"> </w:t>
      </w:r>
      <w:r w:rsidR="00985E1A" w:rsidRPr="00985E1A">
        <w:rPr>
          <w:rFonts w:ascii="Georgia" w:hAnsi="Georgia"/>
        </w:rPr>
        <w:t>If you have any concerns about your ability to meet the requirements of this course, please come and see me to discuss your concerns.</w:t>
      </w:r>
    </w:p>
    <w:p w:rsidR="00077899" w:rsidRPr="00985E1A" w:rsidRDefault="00077899">
      <w:pPr>
        <w:rPr>
          <w:rFonts w:ascii="Georgia" w:hAnsi="Georgia"/>
        </w:rPr>
      </w:pPr>
    </w:p>
    <w:p w:rsidR="001247F7" w:rsidRPr="00E13197" w:rsidRDefault="001247F7">
      <w:pPr>
        <w:rPr>
          <w:rFonts w:ascii="Georgia" w:hAnsi="Georgia"/>
          <w:b/>
          <w:u w:val="single"/>
        </w:rPr>
      </w:pPr>
      <w:r w:rsidRPr="00E13197">
        <w:rPr>
          <w:rFonts w:ascii="Georgia" w:hAnsi="Georgia"/>
          <w:b/>
          <w:u w:val="single"/>
        </w:rPr>
        <w:t>Grade Breakdown</w:t>
      </w:r>
    </w:p>
    <w:p w:rsidR="001247F7" w:rsidRPr="00E13197" w:rsidRDefault="001247F7">
      <w:pPr>
        <w:rPr>
          <w:rFonts w:ascii="Georgia" w:hAnsi="Georgia"/>
        </w:rPr>
      </w:pPr>
    </w:p>
    <w:p w:rsidR="001247F7" w:rsidRPr="00E13197" w:rsidRDefault="003C316F">
      <w:pPr>
        <w:rPr>
          <w:rFonts w:ascii="Georgia" w:hAnsi="Georgia"/>
        </w:rPr>
      </w:pPr>
      <w:r>
        <w:rPr>
          <w:rFonts w:ascii="Georgia" w:hAnsi="Georgia"/>
        </w:rPr>
        <w:t>100</w:t>
      </w:r>
      <w:r w:rsidR="008C0C51">
        <w:rPr>
          <w:rFonts w:ascii="Georgia" w:hAnsi="Georgia"/>
        </w:rPr>
        <w:t xml:space="preserve"> points – </w:t>
      </w:r>
      <w:r w:rsidR="001011D9">
        <w:rPr>
          <w:rFonts w:ascii="Georgia" w:hAnsi="Georgia"/>
        </w:rPr>
        <w:t xml:space="preserve">Quizzes </w:t>
      </w:r>
      <w:r>
        <w:rPr>
          <w:rFonts w:ascii="Georgia" w:hAnsi="Georgia"/>
        </w:rPr>
        <w:t>and Free-Writing (20</w:t>
      </w:r>
      <w:r w:rsidR="008C0C51">
        <w:rPr>
          <w:rFonts w:ascii="Georgia" w:hAnsi="Georgia"/>
        </w:rPr>
        <w:t xml:space="preserve">%) </w:t>
      </w:r>
    </w:p>
    <w:p w:rsidR="00D9272B" w:rsidRPr="00E13197" w:rsidRDefault="008C0C51">
      <w:pPr>
        <w:rPr>
          <w:rFonts w:ascii="Georgia" w:hAnsi="Georgia"/>
        </w:rPr>
      </w:pPr>
      <w:r>
        <w:rPr>
          <w:rFonts w:ascii="Georgia" w:hAnsi="Georgia"/>
        </w:rPr>
        <w:t xml:space="preserve">100 points – </w:t>
      </w:r>
      <w:r w:rsidR="001011D9">
        <w:rPr>
          <w:rFonts w:ascii="Georgia" w:hAnsi="Georgia"/>
        </w:rPr>
        <w:t>Mid-term Exam</w:t>
      </w:r>
      <w:r w:rsidR="003C316F">
        <w:rPr>
          <w:rFonts w:ascii="Georgia" w:hAnsi="Georgia"/>
        </w:rPr>
        <w:t xml:space="preserve"> (20</w:t>
      </w:r>
      <w:r>
        <w:rPr>
          <w:rFonts w:ascii="Georgia" w:hAnsi="Georgia"/>
        </w:rPr>
        <w:t xml:space="preserve">%) </w:t>
      </w:r>
    </w:p>
    <w:p w:rsidR="001247F7" w:rsidRDefault="003C316F">
      <w:pPr>
        <w:rPr>
          <w:rFonts w:ascii="Georgia" w:hAnsi="Georgia"/>
        </w:rPr>
      </w:pPr>
      <w:r>
        <w:rPr>
          <w:rFonts w:ascii="Georgia" w:hAnsi="Georgia"/>
        </w:rPr>
        <w:t>50 points – Short Writing Assignment (10</w:t>
      </w:r>
      <w:r w:rsidR="008C0C51">
        <w:rPr>
          <w:rFonts w:ascii="Georgia" w:hAnsi="Georgia"/>
        </w:rPr>
        <w:t xml:space="preserve">%)  </w:t>
      </w:r>
    </w:p>
    <w:p w:rsidR="003C316F" w:rsidRPr="00E13197" w:rsidRDefault="003C316F">
      <w:pPr>
        <w:rPr>
          <w:rFonts w:ascii="Georgia" w:hAnsi="Georgia"/>
        </w:rPr>
      </w:pPr>
      <w:r>
        <w:rPr>
          <w:rFonts w:ascii="Georgia" w:hAnsi="Georgia"/>
        </w:rPr>
        <w:t>100 points – Final Exam (20%)</w:t>
      </w:r>
    </w:p>
    <w:p w:rsidR="001247F7" w:rsidRDefault="003C316F">
      <w:pPr>
        <w:rPr>
          <w:rFonts w:ascii="Georgia" w:hAnsi="Georgia"/>
        </w:rPr>
      </w:pPr>
      <w:r>
        <w:rPr>
          <w:rFonts w:ascii="Georgia" w:hAnsi="Georgia"/>
        </w:rPr>
        <w:t>150</w:t>
      </w:r>
      <w:r w:rsidR="008C0C51">
        <w:rPr>
          <w:rFonts w:ascii="Georgia" w:hAnsi="Georgia"/>
        </w:rPr>
        <w:t xml:space="preserve"> points – </w:t>
      </w:r>
      <w:r w:rsidR="00D9272B" w:rsidRPr="00E13197">
        <w:rPr>
          <w:rFonts w:ascii="Georgia" w:hAnsi="Georgia"/>
        </w:rPr>
        <w:t xml:space="preserve">Final Research Project </w:t>
      </w:r>
      <w:r w:rsidR="008710CF" w:rsidRPr="00E13197">
        <w:rPr>
          <w:rFonts w:ascii="Georgia" w:hAnsi="Georgia"/>
        </w:rPr>
        <w:t>[Research paper</w:t>
      </w:r>
      <w:r w:rsidR="00891349" w:rsidRPr="00E13197">
        <w:rPr>
          <w:rFonts w:ascii="Georgia" w:hAnsi="Georgia"/>
        </w:rPr>
        <w:t xml:space="preserve"> and Presentation</w:t>
      </w:r>
      <w:r w:rsidR="008710CF" w:rsidRPr="00E13197">
        <w:rPr>
          <w:rFonts w:ascii="Georgia" w:hAnsi="Georgia"/>
        </w:rPr>
        <w:t>]</w:t>
      </w:r>
      <w:r>
        <w:rPr>
          <w:rFonts w:ascii="Georgia" w:hAnsi="Georgia"/>
        </w:rPr>
        <w:t xml:space="preserve"> (30</w:t>
      </w:r>
      <w:r w:rsidR="008C0C51">
        <w:rPr>
          <w:rFonts w:ascii="Georgia" w:hAnsi="Georgia"/>
        </w:rPr>
        <w:t>%)</w:t>
      </w:r>
    </w:p>
    <w:p w:rsidR="001011D9" w:rsidRDefault="001011D9">
      <w:pPr>
        <w:rPr>
          <w:rFonts w:ascii="Georgia" w:hAnsi="Georgia"/>
        </w:rPr>
      </w:pPr>
    </w:p>
    <w:p w:rsidR="001011D9" w:rsidRDefault="003C316F">
      <w:pPr>
        <w:rPr>
          <w:rFonts w:ascii="Georgia" w:hAnsi="Georgia"/>
        </w:rPr>
      </w:pPr>
      <w:r>
        <w:rPr>
          <w:rFonts w:ascii="Georgia" w:hAnsi="Georgia"/>
        </w:rPr>
        <w:t>Total: 5</w:t>
      </w:r>
      <w:r w:rsidR="001011D9">
        <w:rPr>
          <w:rFonts w:ascii="Georgia" w:hAnsi="Georgia"/>
        </w:rPr>
        <w:t xml:space="preserve">00 points </w:t>
      </w:r>
    </w:p>
    <w:p w:rsidR="003C316F" w:rsidRDefault="003C316F">
      <w:pPr>
        <w:rPr>
          <w:rFonts w:ascii="Georgia" w:hAnsi="Georgia"/>
        </w:rPr>
      </w:pPr>
    </w:p>
    <w:p w:rsidR="00D6764C" w:rsidRDefault="009C30FB">
      <w:pPr>
        <w:rPr>
          <w:rFonts w:ascii="Georgia" w:hAnsi="Georgia"/>
          <w:b/>
          <w:bCs/>
          <w:u w:val="single"/>
        </w:rPr>
      </w:pPr>
      <w:r>
        <w:rPr>
          <w:rFonts w:ascii="Georgia" w:hAnsi="Georgia"/>
          <w:b/>
          <w:bCs/>
          <w:u w:val="single"/>
        </w:rPr>
        <w:t>Course Policies</w:t>
      </w:r>
    </w:p>
    <w:p w:rsidR="009C30FB" w:rsidRDefault="009C30FB">
      <w:pPr>
        <w:rPr>
          <w:rFonts w:ascii="Georgia" w:hAnsi="Georgia"/>
          <w:b/>
          <w:bCs/>
          <w:u w:val="single"/>
        </w:rPr>
      </w:pPr>
    </w:p>
    <w:p w:rsidR="009C30FB" w:rsidRDefault="009C30FB" w:rsidP="009C30FB">
      <w:pPr>
        <w:jc w:val="both"/>
        <w:rPr>
          <w:rFonts w:ascii="Georgia" w:hAnsi="Georgia"/>
          <w:bCs/>
        </w:rPr>
      </w:pPr>
      <w:r>
        <w:rPr>
          <w:rFonts w:ascii="Georgia" w:hAnsi="Georgia"/>
          <w:b/>
          <w:bCs/>
        </w:rPr>
        <w:t xml:space="preserve">Attendance and Participation: </w:t>
      </w:r>
      <w:r>
        <w:rPr>
          <w:rFonts w:ascii="Georgia" w:hAnsi="Georgia"/>
          <w:bCs/>
        </w:rPr>
        <w:t>This course relies on active and prepared discussion from all of us. Your attendance is essential for your own success as well as for the contributions you will make with your fellow students. When in class, be engaged with the discussion. Turn off your cell phones. Laptops are to be used for note-taking only.</w:t>
      </w:r>
    </w:p>
    <w:p w:rsidR="009C30FB" w:rsidRDefault="009C30FB" w:rsidP="009C30FB">
      <w:pPr>
        <w:jc w:val="both"/>
        <w:rPr>
          <w:rFonts w:ascii="Georgia" w:hAnsi="Georgia"/>
          <w:bCs/>
        </w:rPr>
      </w:pPr>
    </w:p>
    <w:p w:rsidR="009C30FB" w:rsidRPr="009C30FB" w:rsidRDefault="009C30FB" w:rsidP="009C30FB">
      <w:pPr>
        <w:jc w:val="both"/>
        <w:rPr>
          <w:rFonts w:ascii="Georgia" w:hAnsi="Georgia"/>
          <w:bCs/>
          <w:u w:val="single"/>
        </w:rPr>
      </w:pPr>
      <w:r>
        <w:rPr>
          <w:rFonts w:ascii="Georgia" w:hAnsi="Georgia"/>
          <w:bCs/>
        </w:rPr>
        <w:t xml:space="preserve">While I will not be formally taking attendance in class, your attendance is indirectly noted through the frequent free-writing assignments and quizzes held throughout the class. </w:t>
      </w:r>
      <w:r w:rsidRPr="009C30FB">
        <w:rPr>
          <w:rFonts w:ascii="Georgia" w:hAnsi="Georgia"/>
          <w:bCs/>
          <w:u w:val="single"/>
        </w:rPr>
        <w:t>These assignments will only be conducted in class, so non-attendance will result in NO points earned for that activity.</w:t>
      </w:r>
    </w:p>
    <w:p w:rsidR="009C30FB" w:rsidRDefault="009C30FB" w:rsidP="009C30FB">
      <w:pPr>
        <w:jc w:val="both"/>
        <w:rPr>
          <w:rFonts w:ascii="Georgia" w:hAnsi="Georgia"/>
          <w:b/>
          <w:bCs/>
        </w:rPr>
      </w:pPr>
    </w:p>
    <w:p w:rsidR="006E5D78" w:rsidRDefault="006E5D78" w:rsidP="009C30FB">
      <w:pPr>
        <w:jc w:val="both"/>
        <w:rPr>
          <w:rFonts w:ascii="Georgia" w:hAnsi="Georgia"/>
          <w:bCs/>
        </w:rPr>
      </w:pPr>
      <w:r>
        <w:rPr>
          <w:rFonts w:ascii="Georgia" w:hAnsi="Georgia"/>
          <w:b/>
          <w:bCs/>
        </w:rPr>
        <w:t xml:space="preserve">Student E-Mail: </w:t>
      </w:r>
      <w:r>
        <w:rPr>
          <w:rFonts w:ascii="Georgia" w:hAnsi="Georgia"/>
          <w:bCs/>
        </w:rPr>
        <w:t xml:space="preserve">Students will be expected to have a working e-mail account and to regularly log into </w:t>
      </w:r>
      <w:proofErr w:type="spellStart"/>
      <w:r>
        <w:rPr>
          <w:rFonts w:ascii="Georgia" w:hAnsi="Georgia"/>
          <w:bCs/>
        </w:rPr>
        <w:t>ReggieNet</w:t>
      </w:r>
      <w:proofErr w:type="spellEnd"/>
      <w:r>
        <w:rPr>
          <w:rFonts w:ascii="Georgia" w:hAnsi="Georgia"/>
          <w:bCs/>
        </w:rPr>
        <w:t xml:space="preserve">. Weekly course information will be available to all students via </w:t>
      </w:r>
      <w:proofErr w:type="spellStart"/>
      <w:proofErr w:type="gramStart"/>
      <w:r>
        <w:rPr>
          <w:rFonts w:ascii="Georgia" w:hAnsi="Georgia"/>
          <w:bCs/>
        </w:rPr>
        <w:t>ReggieNet</w:t>
      </w:r>
      <w:proofErr w:type="spellEnd"/>
      <w:proofErr w:type="gramEnd"/>
      <w:r>
        <w:rPr>
          <w:rFonts w:ascii="Georgia" w:hAnsi="Georgia"/>
          <w:bCs/>
        </w:rPr>
        <w:t xml:space="preserve"> so it is essential that your account is current and that you access it regularly. Inability to use or have access to </w:t>
      </w:r>
      <w:proofErr w:type="spellStart"/>
      <w:r>
        <w:rPr>
          <w:rFonts w:ascii="Georgia" w:hAnsi="Georgia"/>
          <w:bCs/>
        </w:rPr>
        <w:t>ReggieNet</w:t>
      </w:r>
      <w:proofErr w:type="spellEnd"/>
      <w:r>
        <w:rPr>
          <w:rFonts w:ascii="Georgia" w:hAnsi="Georgia"/>
          <w:bCs/>
        </w:rPr>
        <w:t xml:space="preserve"> may compromise your success in this class.</w:t>
      </w:r>
    </w:p>
    <w:p w:rsidR="006E5D78" w:rsidRDefault="006E5D78" w:rsidP="009C30FB">
      <w:pPr>
        <w:jc w:val="both"/>
        <w:rPr>
          <w:rFonts w:ascii="Georgia" w:hAnsi="Georgia"/>
          <w:bCs/>
        </w:rPr>
      </w:pPr>
    </w:p>
    <w:p w:rsidR="006E5D78" w:rsidRDefault="006E5D78" w:rsidP="009C30FB">
      <w:pPr>
        <w:jc w:val="both"/>
        <w:rPr>
          <w:rFonts w:ascii="Georgia" w:hAnsi="Georgia"/>
          <w:bCs/>
        </w:rPr>
      </w:pPr>
      <w:r>
        <w:rPr>
          <w:rFonts w:ascii="Georgia" w:hAnsi="Georgia"/>
          <w:b/>
          <w:bCs/>
        </w:rPr>
        <w:t xml:space="preserve">Assignment Due Dates: </w:t>
      </w:r>
      <w:r>
        <w:rPr>
          <w:rFonts w:ascii="Georgia" w:hAnsi="Georgia"/>
          <w:bCs/>
        </w:rPr>
        <w:t>Deadlines are firm and non-negotiable as they would be in the professional world. Clear deadlines are essential to the fair treatment of students who do complete assignments on time. Assignments are happily accepted early.</w:t>
      </w:r>
    </w:p>
    <w:p w:rsidR="00C7243A" w:rsidRDefault="00C7243A" w:rsidP="009C30FB">
      <w:pPr>
        <w:jc w:val="both"/>
        <w:rPr>
          <w:rFonts w:ascii="Georgia" w:hAnsi="Georgia"/>
          <w:bCs/>
        </w:rPr>
      </w:pPr>
    </w:p>
    <w:p w:rsidR="00C7243A" w:rsidRPr="00C7243A" w:rsidRDefault="00C7243A" w:rsidP="009C30FB">
      <w:pPr>
        <w:jc w:val="both"/>
        <w:rPr>
          <w:rFonts w:ascii="Georgia" w:hAnsi="Georgia"/>
          <w:bCs/>
        </w:rPr>
      </w:pPr>
      <w:r>
        <w:rPr>
          <w:rFonts w:ascii="Georgia" w:hAnsi="Georgia"/>
          <w:b/>
          <w:bCs/>
        </w:rPr>
        <w:t xml:space="preserve">Academic Integrity: </w:t>
      </w:r>
      <w:r>
        <w:rPr>
          <w:rFonts w:ascii="Georgia" w:hAnsi="Georgia"/>
          <w:bCs/>
        </w:rPr>
        <w:t xml:space="preserve">Students are expected to be honest in all academic work. A student’s placement of his or her name on any academic exercise shall be regarded as assurance that the work is the result of the student’s own thought, effort, and study. Students who have questions regarding issues of academic dishonesty should refer to the University regulation that outlines unacceptable behaviors in academic matters. It is the student and faculty’s responsibility to uphold the principles of Academic Integrity. Academic Integrity is an important part of this University and this course. Academic Integrity is required of you the student and </w:t>
      </w:r>
      <w:proofErr w:type="gramStart"/>
      <w:r>
        <w:rPr>
          <w:rFonts w:ascii="Georgia" w:hAnsi="Georgia"/>
          <w:bCs/>
        </w:rPr>
        <w:t>myself</w:t>
      </w:r>
      <w:proofErr w:type="gramEnd"/>
      <w:r>
        <w:rPr>
          <w:rFonts w:ascii="Georgia" w:hAnsi="Georgia"/>
          <w:bCs/>
        </w:rPr>
        <w:t xml:space="preserve"> as the instructor. Academic Integrity should be used in preparation of this course, in class time, regarding exams, and </w:t>
      </w:r>
      <w:proofErr w:type="gramStart"/>
      <w:r>
        <w:rPr>
          <w:rFonts w:ascii="Georgia" w:hAnsi="Georgia"/>
          <w:bCs/>
        </w:rPr>
        <w:t>with regard to</w:t>
      </w:r>
      <w:proofErr w:type="gramEnd"/>
      <w:r>
        <w:rPr>
          <w:rFonts w:ascii="Georgia" w:hAnsi="Georgia"/>
          <w:bCs/>
        </w:rPr>
        <w:t xml:space="preserve"> written assignments. In certain circumstances (such as cheating or plagiarism) faculty may be required to refer a student(s) to Community Rights &amp; Responsibilities for a violation of Illinois State University’s Code of Student Conduct (Quoted from “Community Rights and Responsibilities at Illinois State University”).</w:t>
      </w:r>
    </w:p>
    <w:p w:rsidR="006E5D78" w:rsidRDefault="006E5D78" w:rsidP="009C30FB">
      <w:pPr>
        <w:jc w:val="both"/>
        <w:rPr>
          <w:rFonts w:ascii="Georgia" w:hAnsi="Georgia"/>
          <w:b/>
          <w:bCs/>
        </w:rPr>
      </w:pPr>
    </w:p>
    <w:p w:rsidR="009C30FB" w:rsidRDefault="009C30FB" w:rsidP="009C30FB">
      <w:pPr>
        <w:jc w:val="both"/>
        <w:rPr>
          <w:rFonts w:ascii="Georgia" w:hAnsi="Georgia"/>
          <w:bCs/>
        </w:rPr>
      </w:pPr>
      <w:r w:rsidRPr="009C30FB">
        <w:rPr>
          <w:rFonts w:ascii="Georgia" w:hAnsi="Georgia"/>
          <w:b/>
          <w:bCs/>
        </w:rPr>
        <w:t>Absences due to Student Bereavement</w:t>
      </w:r>
      <w:r w:rsidRPr="009C30FB">
        <w:rPr>
          <w:rFonts w:ascii="Georgia" w:hAnsi="Georgia"/>
          <w:bCs/>
        </w:rPr>
        <w:t xml:space="preserve">: Students who experience the death of an immediate family member or relative as defined in the University Student Bereavement Policy will be excused from class for funeral leave, subsequent bereavement, and/or travel considerations.  Students are responsible for providing appropriate documentation to the Dean of Students office and for contacting the instructor as soon as possible to </w:t>
      </w:r>
      <w:proofErr w:type="gramStart"/>
      <w:r w:rsidRPr="009C30FB">
        <w:rPr>
          <w:rFonts w:ascii="Georgia" w:hAnsi="Georgia"/>
          <w:bCs/>
        </w:rPr>
        <w:t>make arrangements</w:t>
      </w:r>
      <w:proofErr w:type="gramEnd"/>
      <w:r w:rsidRPr="009C30FB">
        <w:rPr>
          <w:rFonts w:ascii="Georgia" w:hAnsi="Georgia"/>
          <w:bCs/>
        </w:rPr>
        <w:t xml:space="preserve"> for completing missed work.  More information is available in the Student Bereavement Policy at </w:t>
      </w:r>
      <w:hyperlink r:id="rId8" w:history="1">
        <w:r w:rsidRPr="0071206A">
          <w:rPr>
            <w:rStyle w:val="Hyperlink"/>
            <w:rFonts w:ascii="Georgia" w:hAnsi="Georgia"/>
            <w:bCs/>
          </w:rPr>
          <w:t>http://policy.illinoisstate.edu/students/2-1-27.shtml</w:t>
        </w:r>
      </w:hyperlink>
      <w:r>
        <w:rPr>
          <w:rFonts w:ascii="Georgia" w:hAnsi="Georgia"/>
          <w:bCs/>
        </w:rPr>
        <w:t xml:space="preserve"> </w:t>
      </w:r>
    </w:p>
    <w:p w:rsidR="009C30FB" w:rsidRDefault="009C30FB" w:rsidP="009C30FB">
      <w:pPr>
        <w:jc w:val="both"/>
        <w:rPr>
          <w:rFonts w:ascii="Georgia" w:hAnsi="Georgia"/>
          <w:bCs/>
        </w:rPr>
      </w:pPr>
    </w:p>
    <w:p w:rsidR="009C30FB" w:rsidRDefault="009C30FB" w:rsidP="009C30FB">
      <w:pPr>
        <w:jc w:val="both"/>
        <w:rPr>
          <w:rFonts w:ascii="Georgia" w:hAnsi="Georgia"/>
          <w:bCs/>
        </w:rPr>
      </w:pPr>
      <w:r w:rsidRPr="009C30FB">
        <w:rPr>
          <w:rFonts w:ascii="Georgia" w:hAnsi="Georgia"/>
          <w:b/>
          <w:bCs/>
        </w:rPr>
        <w:t>S</w:t>
      </w:r>
      <w:r w:rsidR="00CA2052">
        <w:rPr>
          <w:rFonts w:ascii="Georgia" w:hAnsi="Georgia"/>
          <w:b/>
          <w:bCs/>
        </w:rPr>
        <w:t>tudent Access and Accommodation Services</w:t>
      </w:r>
      <w:r w:rsidRPr="009C30FB">
        <w:rPr>
          <w:rFonts w:ascii="Georgia" w:hAnsi="Georgia"/>
          <w:bCs/>
        </w:rPr>
        <w:t xml:space="preserve">: Any student needing to arrange a reasonable accommodation for a documented disability and/or medical/mental health condition should contact Student Access and Accommodation Services at 350 Fell Hall, (309) 438-5853, or visit the website: </w:t>
      </w:r>
      <w:hyperlink r:id="rId9" w:history="1">
        <w:r w:rsidRPr="0071206A">
          <w:rPr>
            <w:rStyle w:val="Hyperlink"/>
            <w:rFonts w:ascii="Georgia" w:hAnsi="Georgia"/>
            <w:bCs/>
          </w:rPr>
          <w:t>www.StudentAccess.IllinoisState.edu</w:t>
        </w:r>
      </w:hyperlink>
    </w:p>
    <w:p w:rsidR="009C30FB" w:rsidRDefault="009C30FB" w:rsidP="009C30FB">
      <w:pPr>
        <w:jc w:val="both"/>
        <w:rPr>
          <w:rFonts w:ascii="Georgia" w:hAnsi="Georgia"/>
          <w:bCs/>
        </w:rPr>
      </w:pPr>
    </w:p>
    <w:p w:rsidR="009C30FB" w:rsidRDefault="009C30FB" w:rsidP="009C30FB">
      <w:pPr>
        <w:jc w:val="both"/>
        <w:rPr>
          <w:rFonts w:ascii="Georgia" w:hAnsi="Georgia"/>
          <w:bCs/>
        </w:rPr>
      </w:pPr>
      <w:r w:rsidRPr="009C30FB">
        <w:rPr>
          <w:rFonts w:ascii="Georgia" w:hAnsi="Georgia"/>
          <w:b/>
          <w:bCs/>
        </w:rPr>
        <w:t xml:space="preserve">Mental Health Resources: </w:t>
      </w:r>
      <w:r w:rsidRPr="009C30FB">
        <w:rPr>
          <w:rFonts w:ascii="Georgia" w:hAnsi="Georgia"/>
          <w:bCs/>
        </w:rPr>
        <w:t xml:space="preserve">Life at college can get very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w:t>
      </w:r>
      <w:r w:rsidRPr="009C30FB">
        <w:rPr>
          <w:rFonts w:ascii="Georgia" w:hAnsi="Georgia"/>
          <w:bCs/>
        </w:rPr>
        <w:lastRenderedPageBreak/>
        <w:t xml:space="preserve">stressors. Student Counseling Services is staffed by experienced, professional psychologists and counselors, who are attuned to the needs of college students. The services are FREE and completely confidential. Find out more at </w:t>
      </w:r>
      <w:hyperlink r:id="rId10" w:history="1">
        <w:r w:rsidRPr="0071206A">
          <w:rPr>
            <w:rStyle w:val="Hyperlink"/>
            <w:rFonts w:ascii="Georgia" w:hAnsi="Georgia"/>
            <w:bCs/>
          </w:rPr>
          <w:t>www.Counseling.IllinoisState.edu</w:t>
        </w:r>
      </w:hyperlink>
      <w:r>
        <w:rPr>
          <w:rFonts w:ascii="Georgia" w:hAnsi="Georgia"/>
          <w:bCs/>
        </w:rPr>
        <w:t xml:space="preserve"> </w:t>
      </w:r>
      <w:r w:rsidRPr="009C30FB">
        <w:rPr>
          <w:rFonts w:ascii="Georgia" w:hAnsi="Georgia"/>
          <w:bCs/>
        </w:rPr>
        <w:t xml:space="preserve">or by calling (309) 438-3655. </w:t>
      </w:r>
    </w:p>
    <w:p w:rsidR="009C30FB" w:rsidRDefault="009C30FB" w:rsidP="009C30FB">
      <w:pPr>
        <w:jc w:val="both"/>
        <w:rPr>
          <w:rFonts w:ascii="Georgia" w:hAnsi="Georgia"/>
          <w:bCs/>
        </w:rPr>
      </w:pPr>
    </w:p>
    <w:p w:rsidR="009C30FB" w:rsidRPr="009C30FB" w:rsidRDefault="009C30FB" w:rsidP="009C30FB">
      <w:pPr>
        <w:jc w:val="both"/>
        <w:rPr>
          <w:rFonts w:ascii="Georgia" w:hAnsi="Georgia"/>
          <w:bCs/>
        </w:rPr>
      </w:pPr>
      <w:r>
        <w:rPr>
          <w:rFonts w:ascii="Georgia" w:hAnsi="Georgia"/>
          <w:b/>
          <w:bCs/>
        </w:rPr>
        <w:t xml:space="preserve">Campus Safety and Security: </w:t>
      </w:r>
      <w:r w:rsidR="006E5D78">
        <w:rPr>
          <w:rFonts w:ascii="Georgia" w:hAnsi="Georgia"/>
          <w:bCs/>
        </w:rPr>
        <w:t xml:space="preserve">Illinois State University is committed to maintaining a safe environment for the University community. Please take a few moments to make sure you are signed up for ISU Emergency Alerts at </w:t>
      </w:r>
      <w:hyperlink r:id="rId11" w:history="1">
        <w:r w:rsidR="006E5D78" w:rsidRPr="0071206A">
          <w:rPr>
            <w:rStyle w:val="Hyperlink"/>
            <w:rFonts w:ascii="Georgia" w:hAnsi="Georgia"/>
            <w:bCs/>
          </w:rPr>
          <w:t>www.security.illinoisstate.edu/emergency_alert</w:t>
        </w:r>
      </w:hyperlink>
      <w:r w:rsidR="006E5D78">
        <w:rPr>
          <w:rFonts w:ascii="Georgia" w:hAnsi="Georgia"/>
          <w:bCs/>
        </w:rPr>
        <w:t xml:space="preserve">. Also, note the information posted in each classroom about emergency shelters and evacuation assembly areas (both are indicated on stickers inside every classroom). Additional safety information is available on the Campus Safety and Security website, </w:t>
      </w:r>
      <w:hyperlink r:id="rId12" w:history="1">
        <w:r w:rsidR="006E5D78" w:rsidRPr="0071206A">
          <w:rPr>
            <w:rStyle w:val="Hyperlink"/>
            <w:rFonts w:ascii="Georgia" w:hAnsi="Georgia"/>
            <w:bCs/>
          </w:rPr>
          <w:t>www.security.illinoisstate.edu</w:t>
        </w:r>
      </w:hyperlink>
      <w:r w:rsidR="006E5D78">
        <w:rPr>
          <w:rFonts w:ascii="Georgia" w:hAnsi="Georgia"/>
          <w:bCs/>
        </w:rPr>
        <w:t xml:space="preserve">.   </w:t>
      </w:r>
    </w:p>
    <w:p w:rsidR="009C30FB" w:rsidRDefault="009C30FB">
      <w:pPr>
        <w:rPr>
          <w:rFonts w:ascii="Georgia" w:hAnsi="Georgia"/>
        </w:rPr>
      </w:pPr>
    </w:p>
    <w:p w:rsidR="00346A36" w:rsidRDefault="00346A36">
      <w:pPr>
        <w:rPr>
          <w:rFonts w:ascii="Georgia" w:hAnsi="Georgia"/>
        </w:rPr>
      </w:pPr>
      <w:r>
        <w:rPr>
          <w:rFonts w:ascii="Georgia" w:hAnsi="Georgia"/>
          <w:b/>
          <w:bCs/>
          <w:u w:val="single"/>
        </w:rPr>
        <w:t>Important Dates</w:t>
      </w:r>
    </w:p>
    <w:p w:rsidR="00346A36" w:rsidRDefault="00346A36">
      <w:pPr>
        <w:rPr>
          <w:rFonts w:ascii="Georgia" w:hAnsi="Georgia"/>
        </w:rPr>
      </w:pPr>
    </w:p>
    <w:p w:rsidR="00346A36" w:rsidRDefault="00346A36">
      <w:pPr>
        <w:rPr>
          <w:rFonts w:ascii="Georgia" w:hAnsi="Georgia"/>
          <w:b/>
        </w:rPr>
      </w:pPr>
      <w:r>
        <w:rPr>
          <w:rFonts w:ascii="Georgia" w:hAnsi="Georgia"/>
          <w:b/>
        </w:rPr>
        <w:t>October 15:</w:t>
      </w:r>
      <w:r>
        <w:rPr>
          <w:rFonts w:ascii="Georgia" w:hAnsi="Georgia"/>
          <w:b/>
        </w:rPr>
        <w:tab/>
      </w:r>
      <w:r>
        <w:rPr>
          <w:rFonts w:ascii="Georgia" w:hAnsi="Georgia"/>
          <w:b/>
        </w:rPr>
        <w:tab/>
      </w:r>
      <w:r>
        <w:rPr>
          <w:rFonts w:ascii="Georgia" w:hAnsi="Georgia"/>
        </w:rPr>
        <w:t>Midterm Exam</w:t>
      </w:r>
      <w:r>
        <w:rPr>
          <w:rFonts w:ascii="Georgia" w:hAnsi="Georgia"/>
          <w:b/>
        </w:rPr>
        <w:tab/>
      </w:r>
    </w:p>
    <w:p w:rsidR="00346A36" w:rsidRPr="00346A36" w:rsidRDefault="00346A36">
      <w:pPr>
        <w:rPr>
          <w:rFonts w:ascii="Georgia" w:hAnsi="Georgia"/>
        </w:rPr>
      </w:pPr>
      <w:r>
        <w:rPr>
          <w:rFonts w:ascii="Georgia" w:hAnsi="Georgia"/>
          <w:b/>
        </w:rPr>
        <w:t>October 31:</w:t>
      </w:r>
      <w:r>
        <w:rPr>
          <w:rFonts w:ascii="Georgia" w:hAnsi="Georgia"/>
          <w:b/>
        </w:rPr>
        <w:tab/>
      </w:r>
      <w:r>
        <w:rPr>
          <w:rFonts w:ascii="Georgia" w:hAnsi="Georgia"/>
          <w:b/>
        </w:rPr>
        <w:tab/>
      </w:r>
      <w:r>
        <w:rPr>
          <w:rFonts w:ascii="Georgia" w:hAnsi="Georgia"/>
        </w:rPr>
        <w:t>Short Writing Assignment Due</w:t>
      </w:r>
    </w:p>
    <w:p w:rsidR="00346A36" w:rsidRPr="00346A36" w:rsidRDefault="00346A36">
      <w:pPr>
        <w:rPr>
          <w:rFonts w:ascii="Georgia" w:hAnsi="Georgia"/>
        </w:rPr>
      </w:pPr>
      <w:r>
        <w:rPr>
          <w:rFonts w:ascii="Georgia" w:hAnsi="Georgia"/>
          <w:b/>
        </w:rPr>
        <w:t>December 3:</w:t>
      </w:r>
      <w:r>
        <w:rPr>
          <w:rFonts w:ascii="Georgia" w:hAnsi="Georgia"/>
          <w:b/>
        </w:rPr>
        <w:tab/>
      </w:r>
      <w:r>
        <w:rPr>
          <w:rFonts w:ascii="Georgia" w:hAnsi="Georgia"/>
          <w:b/>
        </w:rPr>
        <w:tab/>
      </w:r>
      <w:r>
        <w:rPr>
          <w:rFonts w:ascii="Georgia" w:hAnsi="Georgia"/>
        </w:rPr>
        <w:t>Final Paper and Presentations</w:t>
      </w:r>
    </w:p>
    <w:p w:rsidR="00346A36" w:rsidRPr="00346A36" w:rsidRDefault="00346A36">
      <w:pPr>
        <w:rPr>
          <w:rFonts w:ascii="Georgia" w:hAnsi="Georgia"/>
        </w:rPr>
      </w:pPr>
      <w:r>
        <w:rPr>
          <w:rFonts w:ascii="Georgia" w:hAnsi="Georgia"/>
          <w:b/>
        </w:rPr>
        <w:t>TBD:</w:t>
      </w:r>
      <w:r>
        <w:rPr>
          <w:rFonts w:ascii="Georgia" w:hAnsi="Georgia"/>
          <w:b/>
        </w:rPr>
        <w:tab/>
      </w:r>
      <w:r>
        <w:rPr>
          <w:rFonts w:ascii="Georgia" w:hAnsi="Georgia"/>
          <w:b/>
        </w:rPr>
        <w:tab/>
      </w:r>
      <w:r>
        <w:rPr>
          <w:rFonts w:ascii="Georgia" w:hAnsi="Georgia"/>
          <w:b/>
        </w:rPr>
        <w:tab/>
      </w:r>
      <w:r>
        <w:rPr>
          <w:rFonts w:ascii="Georgia" w:hAnsi="Georgia"/>
        </w:rPr>
        <w:t>Final Exam</w:t>
      </w:r>
    </w:p>
    <w:p w:rsidR="00346A36" w:rsidRPr="009C30FB" w:rsidRDefault="00346A36">
      <w:pPr>
        <w:rPr>
          <w:rFonts w:ascii="Georgia" w:hAnsi="Georgia"/>
        </w:rPr>
      </w:pPr>
    </w:p>
    <w:p w:rsidR="00D6764C" w:rsidRPr="00E13197" w:rsidRDefault="00D6764C">
      <w:pPr>
        <w:rPr>
          <w:rFonts w:ascii="Georgia" w:hAnsi="Georgia"/>
          <w:b/>
          <w:bCs/>
          <w:u w:val="single"/>
        </w:rPr>
      </w:pPr>
      <w:r w:rsidRPr="00E13197">
        <w:rPr>
          <w:rFonts w:ascii="Georgia" w:hAnsi="Georgia"/>
          <w:b/>
          <w:bCs/>
          <w:u w:val="single"/>
        </w:rPr>
        <w:t>Course Schedule</w:t>
      </w:r>
    </w:p>
    <w:p w:rsidR="001E49EA" w:rsidRPr="00E13197" w:rsidRDefault="001E49EA">
      <w:pPr>
        <w:rPr>
          <w:rFonts w:ascii="Georgia" w:hAnsi="Georgia"/>
          <w:bCs/>
        </w:rPr>
      </w:pPr>
    </w:p>
    <w:p w:rsidR="00D6764C" w:rsidRPr="00E13197" w:rsidRDefault="00A46503">
      <w:pPr>
        <w:rPr>
          <w:rFonts w:ascii="Georgia" w:hAnsi="Georgia"/>
          <w:b/>
          <w:bCs/>
        </w:rPr>
      </w:pPr>
      <w:r w:rsidRPr="00634E1B">
        <w:rPr>
          <w:rFonts w:ascii="Georgia" w:hAnsi="Georgia"/>
          <w:b/>
          <w:bCs/>
        </w:rPr>
        <w:t>Week 1</w:t>
      </w:r>
      <w:r w:rsidR="00D86A8A" w:rsidRPr="00634E1B">
        <w:rPr>
          <w:rFonts w:ascii="Georgia" w:hAnsi="Georgia"/>
          <w:b/>
          <w:bCs/>
        </w:rPr>
        <w:t xml:space="preserve">: </w:t>
      </w:r>
      <w:r w:rsidR="00A44AB5" w:rsidRPr="00634E1B">
        <w:rPr>
          <w:rFonts w:ascii="Georgia" w:hAnsi="Georgia"/>
          <w:b/>
          <w:bCs/>
        </w:rPr>
        <w:tab/>
      </w:r>
      <w:r w:rsidRPr="00E13197">
        <w:rPr>
          <w:rFonts w:ascii="Georgia" w:hAnsi="Georgia"/>
          <w:b/>
          <w:bCs/>
        </w:rPr>
        <w:t>Introduction and</w:t>
      </w:r>
      <w:r w:rsidR="00670739">
        <w:rPr>
          <w:rFonts w:ascii="Georgia" w:hAnsi="Georgia"/>
          <w:b/>
          <w:bCs/>
        </w:rPr>
        <w:t xml:space="preserve"> </w:t>
      </w:r>
      <w:r w:rsidR="007B5A54">
        <w:rPr>
          <w:rFonts w:ascii="Georgia" w:hAnsi="Georgia"/>
          <w:b/>
          <w:bCs/>
        </w:rPr>
        <w:t>the Importance of Media</w:t>
      </w:r>
      <w:r w:rsidR="00FA5D66">
        <w:rPr>
          <w:rFonts w:ascii="Georgia" w:hAnsi="Georgia"/>
          <w:b/>
          <w:bCs/>
        </w:rPr>
        <w:t xml:space="preserve"> Law and Policy Education</w:t>
      </w:r>
    </w:p>
    <w:p w:rsidR="006A01A9" w:rsidRDefault="006A01A9" w:rsidP="00D644CE">
      <w:pPr>
        <w:rPr>
          <w:rFonts w:ascii="Georgia" w:hAnsi="Georgia"/>
          <w:bCs/>
        </w:rPr>
      </w:pPr>
    </w:p>
    <w:p w:rsidR="00A46503" w:rsidRDefault="00D644CE" w:rsidP="00D644CE">
      <w:pPr>
        <w:rPr>
          <w:rFonts w:ascii="Georgia" w:hAnsi="Georgia"/>
          <w:bCs/>
        </w:rPr>
      </w:pPr>
      <w:r>
        <w:rPr>
          <w:rFonts w:ascii="Georgia" w:hAnsi="Georgia"/>
          <w:bCs/>
        </w:rPr>
        <w:t xml:space="preserve">T (8.20): </w:t>
      </w:r>
      <w:r>
        <w:rPr>
          <w:rFonts w:ascii="Georgia" w:hAnsi="Georgia"/>
          <w:bCs/>
        </w:rPr>
        <w:tab/>
        <w:t>Syllabus</w:t>
      </w:r>
    </w:p>
    <w:p w:rsidR="006A01A9" w:rsidRDefault="006A01A9" w:rsidP="00D644CE">
      <w:pPr>
        <w:rPr>
          <w:rFonts w:ascii="Georgia" w:hAnsi="Georgia"/>
          <w:bCs/>
        </w:rPr>
      </w:pPr>
    </w:p>
    <w:p w:rsidR="00FA5D66" w:rsidRDefault="00D644CE" w:rsidP="00D644CE">
      <w:pPr>
        <w:rPr>
          <w:rFonts w:ascii="Georgia" w:hAnsi="Georgia"/>
          <w:bCs/>
          <w:i/>
        </w:rPr>
      </w:pPr>
      <w:r>
        <w:rPr>
          <w:rFonts w:ascii="Georgia" w:hAnsi="Georgia"/>
          <w:bCs/>
        </w:rPr>
        <w:t>TH (8.22):</w:t>
      </w:r>
      <w:r>
        <w:rPr>
          <w:rFonts w:ascii="Georgia" w:hAnsi="Georgia"/>
          <w:bCs/>
        </w:rPr>
        <w:tab/>
      </w:r>
      <w:proofErr w:type="spellStart"/>
      <w:r w:rsidR="00FA5D66">
        <w:rPr>
          <w:rFonts w:ascii="Georgia" w:hAnsi="Georgia"/>
          <w:bCs/>
        </w:rPr>
        <w:t>Ugland</w:t>
      </w:r>
      <w:proofErr w:type="spellEnd"/>
      <w:r w:rsidR="00FA5D66">
        <w:rPr>
          <w:rFonts w:ascii="Georgia" w:hAnsi="Georgia"/>
          <w:bCs/>
        </w:rPr>
        <w:t xml:space="preserve">, “Expanding Media Law and Policy Education,” </w:t>
      </w:r>
      <w:r w:rsidR="00FA5D66">
        <w:rPr>
          <w:rFonts w:ascii="Georgia" w:hAnsi="Georgia"/>
          <w:bCs/>
          <w:i/>
        </w:rPr>
        <w:t xml:space="preserve">Communication Law and </w:t>
      </w:r>
    </w:p>
    <w:p w:rsidR="00FA5D66" w:rsidRDefault="00FA5D66" w:rsidP="00FA5D66">
      <w:pPr>
        <w:ind w:left="1440"/>
        <w:rPr>
          <w:rFonts w:ascii="Georgia" w:hAnsi="Georgia"/>
          <w:bCs/>
        </w:rPr>
      </w:pPr>
      <w:r>
        <w:rPr>
          <w:rFonts w:ascii="Georgia" w:hAnsi="Georgia"/>
          <w:bCs/>
          <w:i/>
        </w:rPr>
        <w:t xml:space="preserve">Policy </w:t>
      </w:r>
      <w:r>
        <w:rPr>
          <w:rFonts w:ascii="Georgia" w:hAnsi="Georgia"/>
          <w:bCs/>
        </w:rPr>
        <w:t xml:space="preserve">(2019). </w:t>
      </w:r>
    </w:p>
    <w:p w:rsidR="007B5A54" w:rsidRPr="007B5A54" w:rsidRDefault="007B5A54" w:rsidP="00FA5D66">
      <w:pPr>
        <w:ind w:left="1440"/>
        <w:rPr>
          <w:rFonts w:ascii="Georgia" w:hAnsi="Georgia"/>
          <w:bCs/>
        </w:rPr>
      </w:pPr>
      <w:r>
        <w:rPr>
          <w:rFonts w:ascii="Georgia" w:hAnsi="Georgia"/>
          <w:bCs/>
        </w:rPr>
        <w:t xml:space="preserve">Thomas Hess, “What is a Media Company? A Reconceptualization for the Online World,” </w:t>
      </w:r>
      <w:r>
        <w:rPr>
          <w:rFonts w:ascii="Georgia" w:hAnsi="Georgia"/>
          <w:bCs/>
          <w:i/>
        </w:rPr>
        <w:t xml:space="preserve">International Journal of Media Management </w:t>
      </w:r>
      <w:r>
        <w:rPr>
          <w:rFonts w:ascii="Georgia" w:hAnsi="Georgia"/>
          <w:bCs/>
        </w:rPr>
        <w:t>(2014).</w:t>
      </w:r>
    </w:p>
    <w:p w:rsidR="00FA5D66" w:rsidRPr="00E13197" w:rsidRDefault="00FA5D66" w:rsidP="00D644CE">
      <w:pPr>
        <w:rPr>
          <w:rFonts w:ascii="Georgia" w:hAnsi="Georgia"/>
          <w:bCs/>
        </w:rPr>
      </w:pPr>
      <w:r>
        <w:rPr>
          <w:rFonts w:ascii="Georgia" w:hAnsi="Georgia"/>
          <w:bCs/>
        </w:rPr>
        <w:t xml:space="preserve">Optional: </w:t>
      </w:r>
      <w:r w:rsidR="009F666A">
        <w:rPr>
          <w:rFonts w:ascii="Georgia" w:hAnsi="Georgia"/>
          <w:bCs/>
        </w:rPr>
        <w:tab/>
      </w:r>
      <w:proofErr w:type="spellStart"/>
      <w:r>
        <w:rPr>
          <w:rFonts w:ascii="Georgia" w:hAnsi="Georgia"/>
          <w:bCs/>
        </w:rPr>
        <w:t>Zelezny</w:t>
      </w:r>
      <w:proofErr w:type="spellEnd"/>
      <w:r>
        <w:rPr>
          <w:rFonts w:ascii="Georgia" w:hAnsi="Georgia"/>
          <w:bCs/>
        </w:rPr>
        <w:t>, “Ch. 1 The U.S. Legal System,” (1-25)</w:t>
      </w:r>
      <w:r w:rsidR="006A01A9">
        <w:rPr>
          <w:rFonts w:ascii="Georgia" w:hAnsi="Georgia"/>
          <w:bCs/>
        </w:rPr>
        <w:t>.</w:t>
      </w:r>
    </w:p>
    <w:p w:rsidR="002E35E4" w:rsidRDefault="002E35E4">
      <w:pPr>
        <w:rPr>
          <w:rFonts w:ascii="Georgia" w:hAnsi="Georgia"/>
          <w:bCs/>
        </w:rPr>
      </w:pPr>
    </w:p>
    <w:p w:rsidR="00634E1B" w:rsidRDefault="00634E1B">
      <w:pPr>
        <w:rPr>
          <w:rFonts w:ascii="Georgia" w:hAnsi="Georgia"/>
          <w:bCs/>
        </w:rPr>
      </w:pPr>
    </w:p>
    <w:p w:rsidR="00E0709A" w:rsidRPr="00E0709A" w:rsidRDefault="00E0709A">
      <w:pPr>
        <w:rPr>
          <w:rFonts w:ascii="Georgia" w:hAnsi="Georgia"/>
          <w:b/>
          <w:bCs/>
        </w:rPr>
      </w:pPr>
      <w:r>
        <w:rPr>
          <w:rFonts w:ascii="Georgia" w:hAnsi="Georgia"/>
          <w:b/>
          <w:bCs/>
        </w:rPr>
        <w:t>Part 1: Foundations of Media Law</w:t>
      </w:r>
    </w:p>
    <w:p w:rsidR="00E0709A" w:rsidRPr="00E13197" w:rsidRDefault="00E0709A">
      <w:pPr>
        <w:rPr>
          <w:rFonts w:ascii="Georgia" w:hAnsi="Georgia"/>
          <w:bCs/>
        </w:rPr>
      </w:pPr>
    </w:p>
    <w:p w:rsidR="00872545" w:rsidRPr="00E13197" w:rsidRDefault="00A46503" w:rsidP="00872545">
      <w:pPr>
        <w:rPr>
          <w:rFonts w:ascii="Georgia" w:hAnsi="Georgia"/>
          <w:bCs/>
        </w:rPr>
      </w:pPr>
      <w:r w:rsidRPr="00634E1B">
        <w:rPr>
          <w:rFonts w:ascii="Georgia" w:hAnsi="Georgia"/>
          <w:b/>
          <w:bCs/>
        </w:rPr>
        <w:t>Week 2</w:t>
      </w:r>
      <w:r w:rsidR="00D86A8A" w:rsidRPr="00634E1B">
        <w:rPr>
          <w:rFonts w:ascii="Georgia" w:hAnsi="Georgia"/>
          <w:b/>
          <w:bCs/>
        </w:rPr>
        <w:t xml:space="preserve">: </w:t>
      </w:r>
      <w:r w:rsidR="00872545" w:rsidRPr="00634E1B">
        <w:rPr>
          <w:rFonts w:ascii="Georgia" w:hAnsi="Georgia"/>
          <w:b/>
          <w:bCs/>
        </w:rPr>
        <w:tab/>
      </w:r>
      <w:r w:rsidR="00D644CE">
        <w:rPr>
          <w:rFonts w:ascii="Georgia" w:hAnsi="Georgia"/>
          <w:b/>
          <w:bCs/>
        </w:rPr>
        <w:t>Free Speech</w:t>
      </w:r>
      <w:r w:rsidR="00E0709A">
        <w:rPr>
          <w:rFonts w:ascii="Georgia" w:hAnsi="Georgia"/>
          <w:b/>
          <w:bCs/>
        </w:rPr>
        <w:t xml:space="preserve"> Part 1</w:t>
      </w:r>
      <w:r w:rsidR="003640C2">
        <w:rPr>
          <w:rFonts w:ascii="Georgia" w:hAnsi="Georgia"/>
          <w:b/>
          <w:bCs/>
        </w:rPr>
        <w:t xml:space="preserve"> (The First Amendment and its Limits)</w:t>
      </w:r>
    </w:p>
    <w:p w:rsidR="006A01A9" w:rsidRDefault="006A01A9" w:rsidP="00D644CE">
      <w:pPr>
        <w:rPr>
          <w:rFonts w:ascii="Georgia" w:hAnsi="Georgia"/>
          <w:bCs/>
        </w:rPr>
      </w:pPr>
    </w:p>
    <w:p w:rsidR="00E13197" w:rsidRDefault="00D644CE" w:rsidP="00D644CE">
      <w:pPr>
        <w:rPr>
          <w:rFonts w:ascii="Georgia" w:hAnsi="Georgia"/>
          <w:bCs/>
        </w:rPr>
      </w:pPr>
      <w:r>
        <w:rPr>
          <w:rFonts w:ascii="Georgia" w:hAnsi="Georgia"/>
          <w:bCs/>
        </w:rPr>
        <w:t>T (8.27):</w:t>
      </w:r>
      <w:r>
        <w:rPr>
          <w:rFonts w:ascii="Georgia" w:hAnsi="Georgia"/>
          <w:bCs/>
        </w:rPr>
        <w:tab/>
      </w:r>
      <w:proofErr w:type="spellStart"/>
      <w:r w:rsidR="003640C2">
        <w:rPr>
          <w:rFonts w:ascii="Georgia" w:hAnsi="Georgia"/>
          <w:bCs/>
        </w:rPr>
        <w:t>Zelezny</w:t>
      </w:r>
      <w:proofErr w:type="spellEnd"/>
      <w:r w:rsidR="005568D7">
        <w:rPr>
          <w:rFonts w:ascii="Georgia" w:hAnsi="Georgia"/>
          <w:bCs/>
        </w:rPr>
        <w:t xml:space="preserve">, </w:t>
      </w:r>
      <w:r w:rsidR="00F34884">
        <w:rPr>
          <w:rFonts w:ascii="Georgia" w:hAnsi="Georgia"/>
          <w:bCs/>
        </w:rPr>
        <w:t>“</w:t>
      </w:r>
      <w:r w:rsidR="008538D2">
        <w:rPr>
          <w:rFonts w:ascii="Georgia" w:hAnsi="Georgia"/>
          <w:bCs/>
        </w:rPr>
        <w:t xml:space="preserve">Ch. 2: </w:t>
      </w:r>
      <w:r w:rsidR="00F34884">
        <w:rPr>
          <w:rFonts w:ascii="Georgia" w:hAnsi="Georgia"/>
          <w:bCs/>
        </w:rPr>
        <w:t>The First Amendment,”</w:t>
      </w:r>
      <w:r w:rsidR="003640C2">
        <w:rPr>
          <w:rFonts w:ascii="Georgia" w:hAnsi="Georgia"/>
          <w:bCs/>
        </w:rPr>
        <w:t xml:space="preserve"> (</w:t>
      </w:r>
      <w:r w:rsidR="000D341A">
        <w:rPr>
          <w:rFonts w:ascii="Georgia" w:hAnsi="Georgia"/>
          <w:bCs/>
        </w:rPr>
        <w:t>34-69)</w:t>
      </w:r>
      <w:r w:rsidR="006A01A9">
        <w:rPr>
          <w:rFonts w:ascii="Georgia" w:hAnsi="Georgia"/>
          <w:bCs/>
        </w:rPr>
        <w:t>.</w:t>
      </w:r>
    </w:p>
    <w:p w:rsidR="006A01A9" w:rsidRDefault="006A01A9" w:rsidP="00D644CE">
      <w:pPr>
        <w:rPr>
          <w:rFonts w:ascii="Georgia" w:hAnsi="Georgia"/>
          <w:bCs/>
        </w:rPr>
      </w:pPr>
    </w:p>
    <w:p w:rsidR="00D644CE" w:rsidRDefault="00D644CE" w:rsidP="00D644CE">
      <w:pPr>
        <w:rPr>
          <w:rFonts w:ascii="Georgia" w:hAnsi="Georgia"/>
          <w:bCs/>
        </w:rPr>
      </w:pPr>
      <w:r>
        <w:rPr>
          <w:rFonts w:ascii="Georgia" w:hAnsi="Georgia"/>
          <w:bCs/>
        </w:rPr>
        <w:t>TH (8.29):</w:t>
      </w:r>
      <w:r>
        <w:rPr>
          <w:rFonts w:ascii="Georgia" w:hAnsi="Georgia"/>
          <w:bCs/>
        </w:rPr>
        <w:tab/>
      </w:r>
      <w:proofErr w:type="spellStart"/>
      <w:r w:rsidR="00186929">
        <w:rPr>
          <w:rFonts w:ascii="Georgia" w:hAnsi="Georgia"/>
          <w:bCs/>
        </w:rPr>
        <w:t>Zelezny</w:t>
      </w:r>
      <w:proofErr w:type="spellEnd"/>
      <w:r w:rsidR="00F34884">
        <w:rPr>
          <w:rFonts w:ascii="Georgia" w:hAnsi="Georgia"/>
          <w:bCs/>
        </w:rPr>
        <w:t>, “</w:t>
      </w:r>
      <w:r w:rsidR="008538D2">
        <w:rPr>
          <w:rFonts w:ascii="Georgia" w:hAnsi="Georgia"/>
          <w:bCs/>
        </w:rPr>
        <w:t xml:space="preserve">Ch. 3: </w:t>
      </w:r>
      <w:r w:rsidR="00F34884">
        <w:rPr>
          <w:rFonts w:ascii="Georgia" w:hAnsi="Georgia"/>
          <w:bCs/>
        </w:rPr>
        <w:t>Risks to Public Safety,”</w:t>
      </w:r>
      <w:r w:rsidR="00186929">
        <w:rPr>
          <w:rFonts w:ascii="Georgia" w:hAnsi="Georgia"/>
          <w:bCs/>
        </w:rPr>
        <w:t xml:space="preserve"> (86-115)</w:t>
      </w:r>
      <w:r w:rsidR="006A01A9">
        <w:rPr>
          <w:rFonts w:ascii="Georgia" w:hAnsi="Georgia"/>
          <w:bCs/>
        </w:rPr>
        <w:t>.</w:t>
      </w:r>
    </w:p>
    <w:p w:rsidR="009F666A" w:rsidRPr="009F666A" w:rsidRDefault="009F666A" w:rsidP="009F666A">
      <w:pPr>
        <w:ind w:left="1440" w:hanging="1440"/>
        <w:rPr>
          <w:rFonts w:ascii="Georgia" w:hAnsi="Georgia"/>
          <w:bCs/>
        </w:rPr>
      </w:pPr>
      <w:r>
        <w:rPr>
          <w:rFonts w:ascii="Georgia" w:hAnsi="Georgia"/>
          <w:bCs/>
        </w:rPr>
        <w:t xml:space="preserve">Watch: </w:t>
      </w:r>
      <w:r>
        <w:rPr>
          <w:rFonts w:ascii="Georgia" w:hAnsi="Georgia"/>
          <w:bCs/>
        </w:rPr>
        <w:tab/>
      </w:r>
      <w:r>
        <w:rPr>
          <w:rFonts w:ascii="Georgia" w:hAnsi="Georgia"/>
          <w:bCs/>
          <w:i/>
        </w:rPr>
        <w:t xml:space="preserve">The Most Dangerous Man in America: Daniel Ellsberg and the Pentagon Papers </w:t>
      </w:r>
      <w:r>
        <w:rPr>
          <w:rFonts w:ascii="Georgia" w:hAnsi="Georgia"/>
          <w:bCs/>
        </w:rPr>
        <w:t>(2009)</w:t>
      </w:r>
      <w:r w:rsidR="006A01A9" w:rsidRPr="006A01A9">
        <w:rPr>
          <w:rFonts w:ascii="Georgia" w:hAnsi="Georgia"/>
          <w:bCs/>
        </w:rPr>
        <w:t xml:space="preserve"> </w:t>
      </w:r>
      <w:r w:rsidR="006A01A9">
        <w:rPr>
          <w:rFonts w:ascii="Georgia" w:hAnsi="Georgia"/>
          <w:bCs/>
        </w:rPr>
        <w:t>[excerpts].</w:t>
      </w:r>
    </w:p>
    <w:p w:rsidR="00D644CE" w:rsidRDefault="00D644CE" w:rsidP="00D644CE">
      <w:pPr>
        <w:rPr>
          <w:rFonts w:ascii="Georgia" w:hAnsi="Georgia"/>
          <w:bCs/>
        </w:rPr>
      </w:pPr>
    </w:p>
    <w:p w:rsidR="00634E1B" w:rsidRPr="00E13197" w:rsidRDefault="00634E1B" w:rsidP="00D644CE">
      <w:pPr>
        <w:rPr>
          <w:rFonts w:ascii="Georgia" w:hAnsi="Georgia"/>
          <w:bCs/>
        </w:rPr>
      </w:pPr>
    </w:p>
    <w:p w:rsidR="00655496" w:rsidRPr="00E13197" w:rsidRDefault="00A46503" w:rsidP="00655496">
      <w:pPr>
        <w:rPr>
          <w:rFonts w:ascii="Georgia" w:hAnsi="Georgia"/>
          <w:b/>
          <w:bCs/>
        </w:rPr>
      </w:pPr>
      <w:r w:rsidRPr="00634E1B">
        <w:rPr>
          <w:rFonts w:ascii="Georgia" w:hAnsi="Georgia"/>
          <w:b/>
          <w:bCs/>
        </w:rPr>
        <w:t>Week 3</w:t>
      </w:r>
      <w:r w:rsidR="00655496" w:rsidRPr="00634E1B">
        <w:rPr>
          <w:rFonts w:ascii="Georgia" w:hAnsi="Georgia"/>
          <w:b/>
          <w:bCs/>
        </w:rPr>
        <w:t>:</w:t>
      </w:r>
      <w:r w:rsidR="00655496" w:rsidRPr="00634E1B">
        <w:rPr>
          <w:rFonts w:ascii="Georgia" w:hAnsi="Georgia"/>
          <w:b/>
          <w:bCs/>
        </w:rPr>
        <w:tab/>
      </w:r>
      <w:r w:rsidR="00E0709A">
        <w:rPr>
          <w:rFonts w:ascii="Georgia" w:hAnsi="Georgia"/>
          <w:b/>
          <w:bCs/>
        </w:rPr>
        <w:t>Free Speech Part 2</w:t>
      </w:r>
      <w:r w:rsidR="003640C2">
        <w:rPr>
          <w:rFonts w:ascii="Georgia" w:hAnsi="Georgia"/>
          <w:b/>
          <w:bCs/>
        </w:rPr>
        <w:t xml:space="preserve"> (There is No Free Speech?)</w:t>
      </w:r>
    </w:p>
    <w:p w:rsidR="006A01A9" w:rsidRDefault="006A01A9" w:rsidP="00D644CE">
      <w:pPr>
        <w:rPr>
          <w:rFonts w:ascii="Georgia" w:hAnsi="Georgia"/>
          <w:bCs/>
        </w:rPr>
      </w:pPr>
    </w:p>
    <w:p w:rsidR="00621980" w:rsidRDefault="00D644CE" w:rsidP="00D644CE">
      <w:pPr>
        <w:rPr>
          <w:rFonts w:ascii="Georgia" w:hAnsi="Georgia"/>
          <w:bCs/>
          <w:i/>
        </w:rPr>
      </w:pPr>
      <w:r>
        <w:rPr>
          <w:rFonts w:ascii="Georgia" w:hAnsi="Georgia"/>
          <w:bCs/>
        </w:rPr>
        <w:t>T (9.3):</w:t>
      </w:r>
      <w:r>
        <w:rPr>
          <w:rFonts w:ascii="Georgia" w:hAnsi="Georgia"/>
          <w:bCs/>
        </w:rPr>
        <w:tab/>
      </w:r>
      <w:proofErr w:type="spellStart"/>
      <w:r w:rsidR="00E3437A">
        <w:rPr>
          <w:rFonts w:ascii="Georgia" w:hAnsi="Georgia"/>
          <w:bCs/>
        </w:rPr>
        <w:t>Zelezny</w:t>
      </w:r>
      <w:proofErr w:type="spellEnd"/>
      <w:r w:rsidR="00F34884">
        <w:rPr>
          <w:rFonts w:ascii="Georgia" w:hAnsi="Georgia"/>
          <w:bCs/>
        </w:rPr>
        <w:t>, “Special Problems: University Press and Corporate Speech,”</w:t>
      </w:r>
      <w:r w:rsidR="00E3437A">
        <w:rPr>
          <w:rFonts w:ascii="Georgia" w:hAnsi="Georgia"/>
          <w:bCs/>
        </w:rPr>
        <w:t xml:space="preserve"> (69-85)</w:t>
      </w:r>
      <w:r w:rsidR="006A01A9">
        <w:rPr>
          <w:rFonts w:ascii="Georgia" w:hAnsi="Georgia"/>
          <w:bCs/>
        </w:rPr>
        <w:t>.</w:t>
      </w:r>
    </w:p>
    <w:p w:rsidR="00621980" w:rsidRPr="00621980" w:rsidRDefault="00621980" w:rsidP="00D644CE">
      <w:pPr>
        <w:rPr>
          <w:rStyle w:val="Hyperlink"/>
          <w:rFonts w:ascii="Georgia" w:hAnsi="Georgia"/>
          <w:bCs/>
        </w:rPr>
      </w:pPr>
      <w:r>
        <w:rPr>
          <w:rFonts w:ascii="Georgia" w:hAnsi="Georgia"/>
          <w:bCs/>
          <w:i/>
        </w:rPr>
        <w:tab/>
      </w:r>
      <w:r>
        <w:rPr>
          <w:rFonts w:ascii="Georgia" w:hAnsi="Georgia"/>
          <w:bCs/>
          <w:i/>
        </w:rPr>
        <w:tab/>
      </w:r>
      <w:r>
        <w:rPr>
          <w:rFonts w:ascii="Georgia" w:hAnsi="Georgia"/>
          <w:bCs/>
        </w:rPr>
        <w:t>Andrew Marantz, “</w:t>
      </w:r>
      <w:r>
        <w:rPr>
          <w:rFonts w:ascii="Georgia" w:hAnsi="Georgia"/>
          <w:bCs/>
        </w:rPr>
        <w:fldChar w:fldCharType="begin"/>
      </w:r>
      <w:r>
        <w:rPr>
          <w:rFonts w:ascii="Georgia" w:hAnsi="Georgia"/>
          <w:bCs/>
        </w:rPr>
        <w:instrText xml:space="preserve"> HYPERLINK "https://www.newyorker.com/magazine/2018/07/02/how-social-media-trolls-turned-uc-berkeley-into-a-free-speech-circus" </w:instrText>
      </w:r>
      <w:r>
        <w:rPr>
          <w:rFonts w:ascii="Georgia" w:hAnsi="Georgia"/>
          <w:bCs/>
        </w:rPr>
        <w:fldChar w:fldCharType="separate"/>
      </w:r>
      <w:r w:rsidRPr="00621980">
        <w:rPr>
          <w:rStyle w:val="Hyperlink"/>
          <w:rFonts w:ascii="Georgia" w:hAnsi="Georgia"/>
          <w:bCs/>
        </w:rPr>
        <w:t>How Social Media Trolls Turned U.C. Berkeley into a Free-</w:t>
      </w:r>
    </w:p>
    <w:p w:rsidR="00621980" w:rsidRDefault="00621980" w:rsidP="00621980">
      <w:pPr>
        <w:ind w:left="720" w:firstLine="720"/>
        <w:rPr>
          <w:rFonts w:ascii="Georgia" w:hAnsi="Georgia"/>
          <w:bCs/>
        </w:rPr>
      </w:pPr>
      <w:r w:rsidRPr="00621980">
        <w:rPr>
          <w:rStyle w:val="Hyperlink"/>
          <w:rFonts w:ascii="Georgia" w:hAnsi="Georgia"/>
          <w:bCs/>
        </w:rPr>
        <w:t>Speech Circus</w:t>
      </w:r>
      <w:r>
        <w:rPr>
          <w:rFonts w:ascii="Georgia" w:hAnsi="Georgia"/>
          <w:bCs/>
        </w:rPr>
        <w:fldChar w:fldCharType="end"/>
      </w:r>
      <w:r>
        <w:rPr>
          <w:rFonts w:ascii="Georgia" w:hAnsi="Georgia"/>
          <w:bCs/>
        </w:rPr>
        <w:t xml:space="preserve">,” </w:t>
      </w:r>
      <w:r>
        <w:rPr>
          <w:rFonts w:ascii="Georgia" w:hAnsi="Georgia"/>
          <w:bCs/>
          <w:i/>
        </w:rPr>
        <w:t xml:space="preserve">The New Yorker </w:t>
      </w:r>
      <w:r>
        <w:rPr>
          <w:rFonts w:ascii="Georgia" w:hAnsi="Georgia"/>
          <w:bCs/>
        </w:rPr>
        <w:t xml:space="preserve">(June 25, 2018). </w:t>
      </w:r>
    </w:p>
    <w:p w:rsidR="006A01A9" w:rsidRDefault="00621980" w:rsidP="009F666A">
      <w:pPr>
        <w:ind w:left="1440" w:hanging="1440"/>
        <w:rPr>
          <w:rFonts w:ascii="Georgia" w:hAnsi="Georgia"/>
          <w:bCs/>
        </w:rPr>
      </w:pPr>
      <w:r>
        <w:rPr>
          <w:rFonts w:ascii="Georgia" w:hAnsi="Georgia"/>
          <w:bCs/>
        </w:rPr>
        <w:t xml:space="preserve">Optional: </w:t>
      </w:r>
      <w:r w:rsidR="009F666A">
        <w:rPr>
          <w:rFonts w:ascii="Georgia" w:hAnsi="Georgia"/>
          <w:bCs/>
        </w:rPr>
        <w:tab/>
      </w:r>
      <w:r>
        <w:rPr>
          <w:rFonts w:ascii="Georgia" w:hAnsi="Georgia"/>
          <w:bCs/>
        </w:rPr>
        <w:t>“</w:t>
      </w:r>
      <w:hyperlink r:id="rId13" w:history="1">
        <w:r w:rsidRPr="00621980">
          <w:rPr>
            <w:rStyle w:val="Hyperlink"/>
            <w:rFonts w:ascii="Georgia" w:hAnsi="Georgia"/>
            <w:bCs/>
          </w:rPr>
          <w:t>Chicago Principles</w:t>
        </w:r>
      </w:hyperlink>
      <w:r w:rsidR="00AA27AA">
        <w:rPr>
          <w:rFonts w:ascii="Georgia" w:hAnsi="Georgia"/>
          <w:bCs/>
        </w:rPr>
        <w:t>,</w:t>
      </w:r>
      <w:r>
        <w:rPr>
          <w:rFonts w:ascii="Georgia" w:hAnsi="Georgia"/>
          <w:bCs/>
        </w:rPr>
        <w:t>”</w:t>
      </w:r>
      <w:r w:rsidR="00AA27AA">
        <w:rPr>
          <w:rFonts w:ascii="Georgia" w:hAnsi="Georgia"/>
          <w:bCs/>
        </w:rPr>
        <w:t xml:space="preserve"> (2014).</w:t>
      </w:r>
    </w:p>
    <w:p w:rsidR="00621980" w:rsidRPr="00AA27AA" w:rsidRDefault="00621980" w:rsidP="006A01A9">
      <w:pPr>
        <w:ind w:left="1440"/>
        <w:rPr>
          <w:rFonts w:ascii="Georgia" w:hAnsi="Georgia"/>
          <w:bCs/>
          <w:color w:val="0563C1"/>
          <w:u w:val="single"/>
        </w:rPr>
      </w:pPr>
      <w:r>
        <w:rPr>
          <w:rFonts w:ascii="Georgia" w:hAnsi="Georgia"/>
          <w:bCs/>
        </w:rPr>
        <w:t>“</w:t>
      </w:r>
      <w:hyperlink r:id="rId14" w:history="1">
        <w:r w:rsidRPr="00621980">
          <w:rPr>
            <w:rStyle w:val="Hyperlink"/>
            <w:rFonts w:ascii="Georgia" w:hAnsi="Georgia"/>
            <w:bCs/>
          </w:rPr>
          <w:t>Executive Order: Improving Free Inquiry, Transparency, and Accountability at Colleges and Universities</w:t>
        </w:r>
      </w:hyperlink>
      <w:r>
        <w:rPr>
          <w:rFonts w:ascii="Georgia" w:hAnsi="Georgia"/>
          <w:bCs/>
        </w:rPr>
        <w:t xml:space="preserve">,” </w:t>
      </w:r>
      <w:r w:rsidR="00AA27AA">
        <w:rPr>
          <w:rFonts w:ascii="Georgia" w:hAnsi="Georgia"/>
          <w:bCs/>
        </w:rPr>
        <w:t>(2019).</w:t>
      </w:r>
    </w:p>
    <w:p w:rsidR="00D644CE" w:rsidRDefault="00D644CE" w:rsidP="00D644CE">
      <w:pPr>
        <w:rPr>
          <w:rFonts w:ascii="Georgia" w:hAnsi="Georgia"/>
          <w:bCs/>
        </w:rPr>
      </w:pPr>
      <w:r>
        <w:rPr>
          <w:rFonts w:ascii="Georgia" w:hAnsi="Georgia"/>
          <w:bCs/>
        </w:rPr>
        <w:lastRenderedPageBreak/>
        <w:t>TH (9.5):</w:t>
      </w:r>
      <w:r>
        <w:rPr>
          <w:rFonts w:ascii="Georgia" w:hAnsi="Georgia"/>
          <w:bCs/>
        </w:rPr>
        <w:tab/>
      </w:r>
      <w:r w:rsidR="00E3437A">
        <w:rPr>
          <w:rFonts w:ascii="Georgia" w:hAnsi="Georgia"/>
          <w:bCs/>
        </w:rPr>
        <w:t>Stanley Fish, “There’s No</w:t>
      </w:r>
      <w:r w:rsidR="00302110">
        <w:rPr>
          <w:rFonts w:ascii="Georgia" w:hAnsi="Georgia"/>
          <w:bCs/>
        </w:rPr>
        <w:t xml:space="preserve"> Such Thing as Free Speech and i</w:t>
      </w:r>
      <w:r w:rsidR="00E3437A">
        <w:rPr>
          <w:rFonts w:ascii="Georgia" w:hAnsi="Georgia"/>
          <w:bCs/>
        </w:rPr>
        <w:t>t’s a Good Thing, Too”</w:t>
      </w:r>
    </w:p>
    <w:p w:rsidR="00E3437A" w:rsidRDefault="00E3437A" w:rsidP="00D644CE">
      <w:pPr>
        <w:rPr>
          <w:rFonts w:ascii="Georgia" w:hAnsi="Georgia"/>
          <w:bCs/>
        </w:rPr>
      </w:pPr>
      <w:r>
        <w:rPr>
          <w:rFonts w:ascii="Georgia" w:hAnsi="Georgia"/>
          <w:bCs/>
        </w:rPr>
        <w:tab/>
      </w:r>
      <w:r>
        <w:rPr>
          <w:rFonts w:ascii="Georgia" w:hAnsi="Georgia"/>
          <w:bCs/>
        </w:rPr>
        <w:tab/>
        <w:t>(</w:t>
      </w:r>
      <w:r w:rsidR="00F34884">
        <w:rPr>
          <w:rFonts w:ascii="Georgia" w:hAnsi="Georgia"/>
          <w:bCs/>
        </w:rPr>
        <w:t>1994)</w:t>
      </w:r>
      <w:r w:rsidR="006A01A9">
        <w:rPr>
          <w:rFonts w:ascii="Georgia" w:hAnsi="Georgia"/>
          <w:bCs/>
        </w:rPr>
        <w:t>.</w:t>
      </w:r>
    </w:p>
    <w:p w:rsidR="00621980" w:rsidRPr="00621980" w:rsidRDefault="00621980" w:rsidP="00D644CE">
      <w:pPr>
        <w:rPr>
          <w:rFonts w:ascii="Georgia" w:hAnsi="Georgia"/>
          <w:bCs/>
        </w:rPr>
      </w:pPr>
      <w:r>
        <w:rPr>
          <w:rFonts w:ascii="Georgia" w:hAnsi="Georgia"/>
          <w:bCs/>
        </w:rPr>
        <w:t xml:space="preserve">Watch: </w:t>
      </w:r>
      <w:r w:rsidR="009F666A">
        <w:rPr>
          <w:rFonts w:ascii="Georgia" w:hAnsi="Georgia"/>
          <w:bCs/>
        </w:rPr>
        <w:tab/>
      </w:r>
      <w:r>
        <w:rPr>
          <w:rFonts w:ascii="Georgia" w:hAnsi="Georgia"/>
          <w:bCs/>
          <w:i/>
        </w:rPr>
        <w:t xml:space="preserve">Berkeley in the Sixties </w:t>
      </w:r>
      <w:r>
        <w:rPr>
          <w:rFonts w:ascii="Georgia" w:hAnsi="Georgia"/>
          <w:bCs/>
        </w:rPr>
        <w:t>(1990)</w:t>
      </w:r>
      <w:r>
        <w:rPr>
          <w:rFonts w:ascii="Georgia" w:hAnsi="Georgia"/>
          <w:bCs/>
          <w:i/>
        </w:rPr>
        <w:t xml:space="preserve"> </w:t>
      </w:r>
      <w:r>
        <w:rPr>
          <w:rFonts w:ascii="Georgia" w:hAnsi="Georgia"/>
          <w:bCs/>
        </w:rPr>
        <w:t>[excerpts].</w:t>
      </w:r>
    </w:p>
    <w:p w:rsidR="00935A0A" w:rsidRDefault="00935A0A" w:rsidP="000F30C5">
      <w:pPr>
        <w:rPr>
          <w:rFonts w:ascii="Georgia" w:hAnsi="Georgia"/>
          <w:bCs/>
        </w:rPr>
      </w:pPr>
    </w:p>
    <w:p w:rsidR="00634E1B" w:rsidRPr="00E13197" w:rsidRDefault="00634E1B" w:rsidP="000F30C5">
      <w:pPr>
        <w:rPr>
          <w:rFonts w:ascii="Georgia" w:hAnsi="Georgia"/>
          <w:bCs/>
        </w:rPr>
      </w:pPr>
    </w:p>
    <w:p w:rsidR="00B707CF" w:rsidRPr="00210D75" w:rsidRDefault="00A46503" w:rsidP="00B707CF">
      <w:pPr>
        <w:rPr>
          <w:rFonts w:ascii="Georgia" w:hAnsi="Georgia"/>
          <w:b/>
          <w:bCs/>
        </w:rPr>
      </w:pPr>
      <w:r w:rsidRPr="00634E1B">
        <w:rPr>
          <w:rFonts w:ascii="Georgia" w:hAnsi="Georgia"/>
          <w:b/>
          <w:bCs/>
        </w:rPr>
        <w:t>Week 4</w:t>
      </w:r>
      <w:r w:rsidR="00CF7F41" w:rsidRPr="00634E1B">
        <w:rPr>
          <w:rFonts w:ascii="Georgia" w:hAnsi="Georgia"/>
          <w:b/>
          <w:bCs/>
        </w:rPr>
        <w:t xml:space="preserve">: </w:t>
      </w:r>
      <w:r w:rsidR="00CF7F41" w:rsidRPr="00634E1B">
        <w:rPr>
          <w:rFonts w:ascii="Georgia" w:hAnsi="Georgia"/>
          <w:b/>
          <w:bCs/>
        </w:rPr>
        <w:tab/>
      </w:r>
      <w:r w:rsidR="00210D75">
        <w:rPr>
          <w:rFonts w:ascii="Georgia" w:hAnsi="Georgia"/>
          <w:b/>
          <w:bCs/>
        </w:rPr>
        <w:t>Media Markets and the Law Part 1 (Telecommunications)</w:t>
      </w:r>
    </w:p>
    <w:p w:rsidR="006A01A9" w:rsidRDefault="006A01A9" w:rsidP="00B47F92">
      <w:pPr>
        <w:rPr>
          <w:rFonts w:ascii="Georgia" w:hAnsi="Georgia"/>
          <w:bCs/>
        </w:rPr>
      </w:pPr>
    </w:p>
    <w:p w:rsidR="006A01A9" w:rsidRDefault="00D644CE" w:rsidP="00B47F92">
      <w:pPr>
        <w:rPr>
          <w:rFonts w:ascii="Georgia" w:hAnsi="Georgia"/>
          <w:bCs/>
        </w:rPr>
      </w:pPr>
      <w:r>
        <w:rPr>
          <w:rFonts w:ascii="Georgia" w:hAnsi="Georgia"/>
          <w:bCs/>
        </w:rPr>
        <w:t>T (9.10):</w:t>
      </w:r>
      <w:r w:rsidR="00302110">
        <w:rPr>
          <w:rFonts w:ascii="Georgia" w:hAnsi="Georgia"/>
          <w:bCs/>
        </w:rPr>
        <w:tab/>
      </w:r>
      <w:proofErr w:type="spellStart"/>
      <w:r w:rsidR="00302110">
        <w:rPr>
          <w:rFonts w:ascii="Georgia" w:hAnsi="Georgia"/>
          <w:bCs/>
        </w:rPr>
        <w:t>Zelezny</w:t>
      </w:r>
      <w:proofErr w:type="spellEnd"/>
      <w:r w:rsidR="00302110">
        <w:rPr>
          <w:rFonts w:ascii="Georgia" w:hAnsi="Georgia"/>
          <w:bCs/>
        </w:rPr>
        <w:t>, “Ch. 9: The FCC and Broadcast Licensing,” (377-391, 403-413)</w:t>
      </w:r>
      <w:r w:rsidR="006A01A9">
        <w:rPr>
          <w:rFonts w:ascii="Georgia" w:hAnsi="Georgia"/>
          <w:bCs/>
        </w:rPr>
        <w:t>.</w:t>
      </w:r>
    </w:p>
    <w:p w:rsidR="006D4B45" w:rsidRDefault="00D644CE" w:rsidP="00B47F92">
      <w:pPr>
        <w:rPr>
          <w:rFonts w:ascii="Georgia" w:hAnsi="Georgia"/>
          <w:bCs/>
        </w:rPr>
      </w:pPr>
      <w:r>
        <w:rPr>
          <w:rFonts w:ascii="Georgia" w:hAnsi="Georgia"/>
          <w:bCs/>
        </w:rPr>
        <w:t xml:space="preserve">TH (9.12): </w:t>
      </w:r>
      <w:r w:rsidR="00EA5979">
        <w:rPr>
          <w:rFonts w:ascii="Georgia" w:hAnsi="Georgia"/>
          <w:bCs/>
        </w:rPr>
        <w:tab/>
      </w:r>
      <w:r w:rsidR="00D21DFE">
        <w:rPr>
          <w:rFonts w:ascii="Georgia" w:hAnsi="Georgia"/>
          <w:bCs/>
        </w:rPr>
        <w:t xml:space="preserve">Robert McChesney, “The Internet and Capitalism: Where Dinosaurs Roam?” </w:t>
      </w:r>
    </w:p>
    <w:p w:rsidR="002A428E" w:rsidRPr="006D4B45" w:rsidRDefault="006D4B45" w:rsidP="006D4B45">
      <w:pPr>
        <w:ind w:left="1440"/>
        <w:rPr>
          <w:rFonts w:ascii="Georgia" w:hAnsi="Georgia"/>
          <w:bCs/>
        </w:rPr>
      </w:pPr>
      <w:r>
        <w:rPr>
          <w:rFonts w:ascii="Georgia" w:hAnsi="Georgia"/>
          <w:bCs/>
          <w:i/>
        </w:rPr>
        <w:t xml:space="preserve">Digital Disconnect: How Capitalism is turning the Internet against Democracy </w:t>
      </w:r>
      <w:r>
        <w:rPr>
          <w:rFonts w:ascii="Georgia" w:hAnsi="Georgia"/>
          <w:bCs/>
        </w:rPr>
        <w:t>(2014).</w:t>
      </w:r>
    </w:p>
    <w:p w:rsidR="00D644CE" w:rsidRDefault="00D644CE" w:rsidP="00B47F92">
      <w:pPr>
        <w:rPr>
          <w:rFonts w:ascii="Georgia" w:hAnsi="Georgia"/>
          <w:bCs/>
        </w:rPr>
      </w:pPr>
    </w:p>
    <w:p w:rsidR="00E8458B" w:rsidRDefault="00E8458B" w:rsidP="00B47F92">
      <w:pPr>
        <w:rPr>
          <w:rFonts w:ascii="Georgia" w:hAnsi="Georgia"/>
          <w:bCs/>
        </w:rPr>
      </w:pPr>
    </w:p>
    <w:p w:rsidR="00B47F92" w:rsidRPr="00210D75" w:rsidRDefault="00A46503" w:rsidP="00B47F92">
      <w:pPr>
        <w:rPr>
          <w:rFonts w:ascii="Georgia" w:hAnsi="Georgia"/>
          <w:b/>
          <w:bCs/>
        </w:rPr>
      </w:pPr>
      <w:r w:rsidRPr="00634E1B">
        <w:rPr>
          <w:rFonts w:ascii="Georgia" w:hAnsi="Georgia"/>
          <w:b/>
          <w:bCs/>
        </w:rPr>
        <w:t>Week 5</w:t>
      </w:r>
      <w:r w:rsidR="00B47F92" w:rsidRPr="00634E1B">
        <w:rPr>
          <w:rFonts w:ascii="Georgia" w:hAnsi="Georgia"/>
          <w:b/>
          <w:bCs/>
        </w:rPr>
        <w:t>:</w:t>
      </w:r>
      <w:r w:rsidR="00B47F92" w:rsidRPr="00634E1B">
        <w:rPr>
          <w:rFonts w:ascii="Georgia" w:hAnsi="Georgia"/>
          <w:b/>
          <w:bCs/>
        </w:rPr>
        <w:tab/>
      </w:r>
      <w:r w:rsidR="00210D75">
        <w:rPr>
          <w:rFonts w:ascii="Georgia" w:hAnsi="Georgia"/>
          <w:b/>
          <w:bCs/>
        </w:rPr>
        <w:t>Media Markets and the Law Part 2 (Intellectual Property)</w:t>
      </w:r>
    </w:p>
    <w:p w:rsidR="006A01A9" w:rsidRDefault="006A01A9" w:rsidP="00D644CE">
      <w:pPr>
        <w:rPr>
          <w:rFonts w:ascii="Georgia" w:hAnsi="Georgia"/>
          <w:bCs/>
        </w:rPr>
      </w:pPr>
    </w:p>
    <w:p w:rsidR="001E49EA" w:rsidRDefault="00D644CE" w:rsidP="00D644CE">
      <w:pPr>
        <w:rPr>
          <w:rFonts w:ascii="Georgia" w:hAnsi="Georgia"/>
          <w:bCs/>
        </w:rPr>
      </w:pPr>
      <w:r>
        <w:rPr>
          <w:rFonts w:ascii="Georgia" w:hAnsi="Georgia"/>
          <w:bCs/>
        </w:rPr>
        <w:t>T (9.17):</w:t>
      </w:r>
      <w:r>
        <w:rPr>
          <w:rFonts w:ascii="Georgia" w:hAnsi="Georgia"/>
          <w:bCs/>
        </w:rPr>
        <w:tab/>
      </w:r>
      <w:proofErr w:type="spellStart"/>
      <w:r w:rsidR="00302110">
        <w:rPr>
          <w:rFonts w:ascii="Georgia" w:hAnsi="Georgia"/>
          <w:bCs/>
        </w:rPr>
        <w:t>Zelezny</w:t>
      </w:r>
      <w:proofErr w:type="spellEnd"/>
      <w:r w:rsidR="00302110">
        <w:rPr>
          <w:rFonts w:ascii="Georgia" w:hAnsi="Georgia"/>
          <w:bCs/>
        </w:rPr>
        <w:t>, “Ch. 8: Creative Property,” (318-376)</w:t>
      </w:r>
      <w:r w:rsidR="006A01A9">
        <w:rPr>
          <w:rFonts w:ascii="Georgia" w:hAnsi="Georgia"/>
          <w:bCs/>
        </w:rPr>
        <w:t>.</w:t>
      </w:r>
    </w:p>
    <w:p w:rsidR="006A01A9" w:rsidRDefault="006A01A9" w:rsidP="00D644CE">
      <w:pPr>
        <w:rPr>
          <w:rFonts w:ascii="Georgia" w:hAnsi="Georgia"/>
          <w:bCs/>
        </w:rPr>
      </w:pPr>
    </w:p>
    <w:p w:rsidR="002A428E" w:rsidRDefault="00D644CE" w:rsidP="00D644CE">
      <w:pPr>
        <w:rPr>
          <w:rFonts w:ascii="Georgia" w:hAnsi="Georgia"/>
          <w:bCs/>
          <w:i/>
        </w:rPr>
      </w:pPr>
      <w:r>
        <w:rPr>
          <w:rFonts w:ascii="Georgia" w:hAnsi="Georgia"/>
          <w:bCs/>
        </w:rPr>
        <w:t>TH (9.19):</w:t>
      </w:r>
      <w:r>
        <w:rPr>
          <w:rFonts w:ascii="Georgia" w:hAnsi="Georgia"/>
          <w:bCs/>
        </w:rPr>
        <w:tab/>
      </w:r>
      <w:r w:rsidR="002A428E">
        <w:rPr>
          <w:rFonts w:ascii="Georgia" w:hAnsi="Georgia"/>
          <w:bCs/>
        </w:rPr>
        <w:t xml:space="preserve">Rosemary Coombe, “Introduction: Authoring Culture,” </w:t>
      </w:r>
      <w:r w:rsidR="002A428E">
        <w:rPr>
          <w:rFonts w:ascii="Georgia" w:hAnsi="Georgia"/>
          <w:bCs/>
          <w:i/>
        </w:rPr>
        <w:t xml:space="preserve">The Cultural Life of </w:t>
      </w:r>
    </w:p>
    <w:p w:rsidR="00D644CE" w:rsidRDefault="002A428E" w:rsidP="002A428E">
      <w:pPr>
        <w:ind w:left="720" w:firstLine="720"/>
        <w:rPr>
          <w:rFonts w:ascii="Georgia" w:hAnsi="Georgia"/>
          <w:bCs/>
        </w:rPr>
      </w:pPr>
      <w:r>
        <w:rPr>
          <w:rFonts w:ascii="Georgia" w:hAnsi="Georgia"/>
          <w:bCs/>
          <w:i/>
        </w:rPr>
        <w:t xml:space="preserve">Intellectual Properties </w:t>
      </w:r>
      <w:r>
        <w:rPr>
          <w:rFonts w:ascii="Georgia" w:hAnsi="Georgia"/>
          <w:bCs/>
        </w:rPr>
        <w:t>(1998)</w:t>
      </w:r>
      <w:r w:rsidR="006A01A9">
        <w:rPr>
          <w:rFonts w:ascii="Georgia" w:hAnsi="Georgia"/>
          <w:bCs/>
        </w:rPr>
        <w:t>.</w:t>
      </w:r>
    </w:p>
    <w:p w:rsidR="00634E1B" w:rsidRPr="001E60D6" w:rsidRDefault="00634E1B" w:rsidP="00634E1B">
      <w:pPr>
        <w:ind w:left="1440"/>
        <w:jc w:val="both"/>
        <w:rPr>
          <w:rFonts w:ascii="Georgia" w:hAnsi="Georgia"/>
          <w:bCs/>
        </w:rPr>
      </w:pPr>
      <w:r w:rsidRPr="00634E1B">
        <w:rPr>
          <w:rFonts w:ascii="Georgia" w:hAnsi="Georgia"/>
          <w:bCs/>
        </w:rPr>
        <w:t>Lawrence Lessig, “</w:t>
      </w:r>
      <w:hyperlink r:id="rId15" w:history="1">
        <w:r w:rsidRPr="00634E1B">
          <w:rPr>
            <w:rStyle w:val="Hyperlink"/>
            <w:rFonts w:ascii="Georgia" w:hAnsi="Georgia"/>
            <w:bCs/>
          </w:rPr>
          <w:t>Piracy</w:t>
        </w:r>
      </w:hyperlink>
      <w:r w:rsidRPr="00634E1B">
        <w:rPr>
          <w:rFonts w:ascii="Georgia" w:hAnsi="Georgia"/>
          <w:bCs/>
        </w:rPr>
        <w:t xml:space="preserve">,” from </w:t>
      </w:r>
      <w:r w:rsidRPr="00634E1B">
        <w:rPr>
          <w:rFonts w:ascii="Georgia" w:hAnsi="Georgia"/>
          <w:bCs/>
          <w:i/>
        </w:rPr>
        <w:t xml:space="preserve">Free Culture </w:t>
      </w:r>
      <w:r w:rsidRPr="00634E1B">
        <w:rPr>
          <w:rFonts w:ascii="Georgia" w:hAnsi="Georgia"/>
          <w:bCs/>
        </w:rPr>
        <w:t>(2005).</w:t>
      </w:r>
    </w:p>
    <w:p w:rsidR="00210D75" w:rsidRDefault="00B13E0F" w:rsidP="00D644CE">
      <w:pPr>
        <w:rPr>
          <w:rFonts w:ascii="Georgia" w:hAnsi="Georgia"/>
          <w:bCs/>
        </w:rPr>
      </w:pPr>
      <w:r>
        <w:rPr>
          <w:rFonts w:ascii="Georgia" w:hAnsi="Georgia"/>
          <w:bCs/>
        </w:rPr>
        <w:t xml:space="preserve">Watch: </w:t>
      </w:r>
      <w:r w:rsidR="009F666A">
        <w:rPr>
          <w:rFonts w:ascii="Georgia" w:hAnsi="Georgia"/>
          <w:bCs/>
        </w:rPr>
        <w:tab/>
      </w:r>
      <w:r>
        <w:rPr>
          <w:rFonts w:ascii="Georgia" w:hAnsi="Georgia"/>
          <w:bCs/>
          <w:i/>
        </w:rPr>
        <w:t xml:space="preserve">Everything is a Remix </w:t>
      </w:r>
      <w:r>
        <w:rPr>
          <w:rFonts w:ascii="Georgia" w:hAnsi="Georgia"/>
          <w:bCs/>
        </w:rPr>
        <w:t>(2015)</w:t>
      </w:r>
      <w:r w:rsidR="006A01A9">
        <w:rPr>
          <w:rFonts w:ascii="Georgia" w:hAnsi="Georgia"/>
          <w:bCs/>
        </w:rPr>
        <w:t>.</w:t>
      </w:r>
    </w:p>
    <w:p w:rsidR="006D4B45" w:rsidRDefault="006D4B45" w:rsidP="00D644CE">
      <w:pPr>
        <w:rPr>
          <w:rFonts w:ascii="Georgia" w:hAnsi="Georgia"/>
          <w:bCs/>
        </w:rPr>
      </w:pPr>
    </w:p>
    <w:p w:rsidR="00E8458B" w:rsidRDefault="00E8458B" w:rsidP="00D644CE">
      <w:pPr>
        <w:rPr>
          <w:rFonts w:ascii="Georgia" w:hAnsi="Georgia"/>
          <w:bCs/>
        </w:rPr>
      </w:pPr>
    </w:p>
    <w:p w:rsidR="00210D75" w:rsidRPr="00AA0649" w:rsidRDefault="00AA0649" w:rsidP="00D644CE">
      <w:pPr>
        <w:rPr>
          <w:rFonts w:ascii="Georgia" w:hAnsi="Georgia"/>
          <w:b/>
          <w:bCs/>
        </w:rPr>
      </w:pPr>
      <w:r>
        <w:rPr>
          <w:rFonts w:ascii="Georgia" w:hAnsi="Georgia"/>
          <w:b/>
          <w:bCs/>
        </w:rPr>
        <w:t xml:space="preserve">Part 2: </w:t>
      </w:r>
      <w:r w:rsidR="00C11148">
        <w:rPr>
          <w:rFonts w:ascii="Georgia" w:hAnsi="Georgia"/>
          <w:b/>
          <w:bCs/>
        </w:rPr>
        <w:t>Me</w:t>
      </w:r>
      <w:r w:rsidR="000151E1">
        <w:rPr>
          <w:rFonts w:ascii="Georgia" w:hAnsi="Georgia"/>
          <w:b/>
          <w:bCs/>
        </w:rPr>
        <w:t>dia Law and the Complexities of Legal Truth and Identity</w:t>
      </w:r>
    </w:p>
    <w:p w:rsidR="00D644CE" w:rsidRPr="00E13197" w:rsidRDefault="00D644CE" w:rsidP="001E49EA">
      <w:pPr>
        <w:ind w:left="720" w:firstLine="720"/>
        <w:rPr>
          <w:rFonts w:ascii="Georgia" w:hAnsi="Georgia"/>
          <w:bCs/>
        </w:rPr>
      </w:pPr>
    </w:p>
    <w:p w:rsidR="00D644CE" w:rsidRDefault="00A46503" w:rsidP="00D644CE">
      <w:pPr>
        <w:ind w:left="1440" w:hanging="1440"/>
        <w:rPr>
          <w:rFonts w:ascii="Georgia" w:hAnsi="Georgia"/>
          <w:bCs/>
        </w:rPr>
      </w:pPr>
      <w:r w:rsidRPr="00E8458B">
        <w:rPr>
          <w:rFonts w:ascii="Georgia" w:hAnsi="Georgia"/>
          <w:b/>
          <w:bCs/>
        </w:rPr>
        <w:t>Week 6</w:t>
      </w:r>
      <w:r w:rsidR="00D644CE" w:rsidRPr="00E8458B">
        <w:rPr>
          <w:rFonts w:ascii="Georgia" w:hAnsi="Georgia"/>
          <w:b/>
          <w:bCs/>
        </w:rPr>
        <w:t xml:space="preserve">: </w:t>
      </w:r>
      <w:r w:rsidR="00F05427" w:rsidRPr="00E8458B">
        <w:rPr>
          <w:rFonts w:ascii="Georgia" w:hAnsi="Georgia"/>
          <w:b/>
          <w:bCs/>
        </w:rPr>
        <w:tab/>
      </w:r>
      <w:r w:rsidR="000151E1">
        <w:rPr>
          <w:rFonts w:ascii="Georgia" w:hAnsi="Georgia"/>
          <w:b/>
          <w:bCs/>
        </w:rPr>
        <w:t>Defamation and</w:t>
      </w:r>
      <w:r w:rsidR="00C11148" w:rsidRPr="00C11148">
        <w:rPr>
          <w:rFonts w:ascii="Georgia" w:hAnsi="Georgia"/>
          <w:b/>
          <w:bCs/>
        </w:rPr>
        <w:t xml:space="preserve"> the Value of Reputation</w:t>
      </w:r>
    </w:p>
    <w:p w:rsidR="006A01A9" w:rsidRDefault="006A01A9" w:rsidP="00D644CE">
      <w:pPr>
        <w:ind w:left="1440" w:hanging="1440"/>
        <w:rPr>
          <w:rFonts w:ascii="Georgia" w:hAnsi="Georgia"/>
          <w:bCs/>
        </w:rPr>
      </w:pPr>
    </w:p>
    <w:p w:rsidR="00D644CE" w:rsidRDefault="00D644CE" w:rsidP="00D644CE">
      <w:pPr>
        <w:ind w:left="1440" w:hanging="1440"/>
        <w:rPr>
          <w:rFonts w:ascii="Georgia" w:hAnsi="Georgia"/>
          <w:bCs/>
        </w:rPr>
      </w:pPr>
      <w:r>
        <w:rPr>
          <w:rFonts w:ascii="Georgia" w:hAnsi="Georgia"/>
          <w:bCs/>
        </w:rPr>
        <w:t>T (9.24):</w:t>
      </w:r>
      <w:r w:rsidR="00C11148">
        <w:rPr>
          <w:rFonts w:ascii="Georgia" w:hAnsi="Georgia"/>
          <w:bCs/>
        </w:rPr>
        <w:t xml:space="preserve"> </w:t>
      </w:r>
      <w:r w:rsidR="00F05427">
        <w:rPr>
          <w:rFonts w:ascii="Georgia" w:hAnsi="Georgia"/>
          <w:bCs/>
        </w:rPr>
        <w:tab/>
      </w:r>
      <w:proofErr w:type="spellStart"/>
      <w:r w:rsidR="00302110">
        <w:rPr>
          <w:rFonts w:ascii="Georgia" w:hAnsi="Georgia"/>
          <w:bCs/>
        </w:rPr>
        <w:t>Zelezny</w:t>
      </w:r>
      <w:proofErr w:type="spellEnd"/>
      <w:r w:rsidR="00302110">
        <w:rPr>
          <w:rFonts w:ascii="Georgia" w:hAnsi="Georgia"/>
          <w:bCs/>
        </w:rPr>
        <w:t>, “Ch. 4: Damage to Reputation,”</w:t>
      </w:r>
      <w:r w:rsidR="000C4AA4">
        <w:rPr>
          <w:rFonts w:ascii="Georgia" w:hAnsi="Georgia"/>
          <w:bCs/>
        </w:rPr>
        <w:t xml:space="preserve"> (116-</w:t>
      </w:r>
      <w:r w:rsidR="00D43041">
        <w:rPr>
          <w:rFonts w:ascii="Georgia" w:hAnsi="Georgia"/>
          <w:bCs/>
        </w:rPr>
        <w:t>175)</w:t>
      </w:r>
      <w:r w:rsidR="006A01A9">
        <w:rPr>
          <w:rFonts w:ascii="Georgia" w:hAnsi="Georgia"/>
          <w:bCs/>
        </w:rPr>
        <w:t>.</w:t>
      </w:r>
    </w:p>
    <w:p w:rsidR="006A01A9" w:rsidRPr="006A01A9" w:rsidRDefault="006A01A9" w:rsidP="00D644CE">
      <w:pPr>
        <w:ind w:left="1440" w:hanging="1440"/>
        <w:rPr>
          <w:rFonts w:ascii="Georgia" w:hAnsi="Georgia"/>
          <w:bCs/>
        </w:rPr>
      </w:pPr>
      <w:r>
        <w:rPr>
          <w:rFonts w:ascii="Georgia" w:hAnsi="Georgia"/>
          <w:bCs/>
        </w:rPr>
        <w:t xml:space="preserve">Watch: </w:t>
      </w:r>
      <w:r>
        <w:rPr>
          <w:rFonts w:ascii="Georgia" w:hAnsi="Georgia"/>
          <w:bCs/>
        </w:rPr>
        <w:tab/>
      </w:r>
      <w:r>
        <w:rPr>
          <w:rFonts w:ascii="Georgia" w:hAnsi="Georgia"/>
          <w:bCs/>
          <w:i/>
        </w:rPr>
        <w:t xml:space="preserve">Nobody Speak: Trials of the Free Press </w:t>
      </w:r>
      <w:r>
        <w:rPr>
          <w:rFonts w:ascii="Georgia" w:hAnsi="Georgia"/>
          <w:bCs/>
        </w:rPr>
        <w:t xml:space="preserve">(2017). </w:t>
      </w:r>
    </w:p>
    <w:p w:rsidR="006A01A9" w:rsidRDefault="006A01A9" w:rsidP="007A7CA4">
      <w:pPr>
        <w:rPr>
          <w:rFonts w:ascii="Georgia" w:hAnsi="Georgia"/>
          <w:bCs/>
        </w:rPr>
      </w:pPr>
    </w:p>
    <w:p w:rsidR="007A7CA4" w:rsidRDefault="00D644CE" w:rsidP="007A7CA4">
      <w:pPr>
        <w:rPr>
          <w:rFonts w:ascii="Georgia" w:hAnsi="Georgia"/>
          <w:bCs/>
        </w:rPr>
      </w:pPr>
      <w:r>
        <w:rPr>
          <w:rFonts w:ascii="Georgia" w:hAnsi="Georgia"/>
          <w:bCs/>
        </w:rPr>
        <w:t>TH (9.26):</w:t>
      </w:r>
      <w:r w:rsidR="00C11148">
        <w:rPr>
          <w:rFonts w:ascii="Georgia" w:hAnsi="Georgia"/>
          <w:bCs/>
        </w:rPr>
        <w:t xml:space="preserve"> </w:t>
      </w:r>
      <w:r w:rsidR="00F05427">
        <w:rPr>
          <w:rFonts w:ascii="Georgia" w:hAnsi="Georgia"/>
          <w:bCs/>
        </w:rPr>
        <w:tab/>
      </w:r>
      <w:r w:rsidR="007A7CA4">
        <w:rPr>
          <w:rFonts w:ascii="Georgia" w:hAnsi="Georgia"/>
          <w:bCs/>
        </w:rPr>
        <w:t xml:space="preserve">John C. Watson, “Times v. Sullivan: Landmark or Landmine on the Road to </w:t>
      </w:r>
    </w:p>
    <w:p w:rsidR="00D644CE" w:rsidRDefault="007A7CA4" w:rsidP="007A7CA4">
      <w:pPr>
        <w:ind w:left="720" w:firstLine="720"/>
        <w:rPr>
          <w:rFonts w:ascii="Georgia" w:hAnsi="Georgia"/>
          <w:bCs/>
        </w:rPr>
      </w:pPr>
      <w:r>
        <w:rPr>
          <w:rFonts w:ascii="Georgia" w:hAnsi="Georgia"/>
          <w:bCs/>
        </w:rPr>
        <w:t>Ethical Journalism?”</w:t>
      </w:r>
      <w:r w:rsidR="00D66007">
        <w:rPr>
          <w:rFonts w:ascii="Georgia" w:hAnsi="Georgia"/>
          <w:bCs/>
        </w:rPr>
        <w:t xml:space="preserve"> </w:t>
      </w:r>
      <w:r w:rsidR="00D66007">
        <w:rPr>
          <w:rFonts w:ascii="Georgia" w:hAnsi="Georgia"/>
          <w:bCs/>
          <w:i/>
        </w:rPr>
        <w:t>Journal of Mass Media Ethics</w:t>
      </w:r>
      <w:r w:rsidR="00D66007">
        <w:rPr>
          <w:rFonts w:ascii="Georgia" w:hAnsi="Georgia"/>
          <w:bCs/>
        </w:rPr>
        <w:t xml:space="preserve"> (2009). </w:t>
      </w:r>
    </w:p>
    <w:p w:rsidR="003914A6" w:rsidRPr="003914A6" w:rsidRDefault="003914A6" w:rsidP="003914A6">
      <w:pPr>
        <w:ind w:left="1440"/>
        <w:rPr>
          <w:rFonts w:ascii="Georgia" w:hAnsi="Georgia"/>
          <w:bCs/>
        </w:rPr>
      </w:pPr>
      <w:r>
        <w:rPr>
          <w:rFonts w:ascii="Georgia" w:hAnsi="Georgia"/>
          <w:bCs/>
        </w:rPr>
        <w:t>Adam Liptak, “</w:t>
      </w:r>
      <w:hyperlink r:id="rId16" w:history="1">
        <w:r w:rsidRPr="003914A6">
          <w:rPr>
            <w:rStyle w:val="Hyperlink"/>
            <w:rFonts w:ascii="Georgia" w:hAnsi="Georgia"/>
            <w:bCs/>
          </w:rPr>
          <w:t>Justice Clarence Thomas Calls for Reconsideration of Landmark Libel Ruling</w:t>
        </w:r>
      </w:hyperlink>
      <w:r>
        <w:rPr>
          <w:rFonts w:ascii="Georgia" w:hAnsi="Georgia"/>
          <w:bCs/>
        </w:rPr>
        <w:t xml:space="preserve">,” </w:t>
      </w:r>
      <w:r>
        <w:rPr>
          <w:rFonts w:ascii="Georgia" w:hAnsi="Georgia"/>
          <w:bCs/>
          <w:i/>
        </w:rPr>
        <w:t xml:space="preserve">New York Times </w:t>
      </w:r>
      <w:r>
        <w:rPr>
          <w:rFonts w:ascii="Georgia" w:hAnsi="Georgia"/>
          <w:bCs/>
        </w:rPr>
        <w:t>(Feb. 19 2019).</w:t>
      </w:r>
    </w:p>
    <w:p w:rsidR="00CB6D12" w:rsidRDefault="00CB6D12" w:rsidP="009F666A">
      <w:pPr>
        <w:rPr>
          <w:rFonts w:ascii="Georgia" w:hAnsi="Georgia"/>
          <w:bCs/>
          <w:i/>
        </w:rPr>
      </w:pPr>
      <w:r>
        <w:rPr>
          <w:rFonts w:ascii="Georgia" w:hAnsi="Georgia"/>
          <w:bCs/>
        </w:rPr>
        <w:t xml:space="preserve">Explore: </w:t>
      </w:r>
      <w:r w:rsidR="009F666A">
        <w:rPr>
          <w:rFonts w:ascii="Georgia" w:hAnsi="Georgia"/>
          <w:bCs/>
        </w:rPr>
        <w:tab/>
      </w:r>
      <w:r>
        <w:rPr>
          <w:rFonts w:ascii="Georgia" w:hAnsi="Georgia"/>
          <w:bCs/>
        </w:rPr>
        <w:t>“</w:t>
      </w:r>
      <w:hyperlink r:id="rId17" w:history="1">
        <w:r w:rsidRPr="00CB6D12">
          <w:rPr>
            <w:rStyle w:val="Hyperlink"/>
            <w:rFonts w:ascii="Georgia" w:hAnsi="Georgia"/>
            <w:bCs/>
          </w:rPr>
          <w:t>President Trump Plans for Libel Laws</w:t>
        </w:r>
      </w:hyperlink>
      <w:r>
        <w:rPr>
          <w:rFonts w:ascii="Georgia" w:hAnsi="Georgia"/>
          <w:bCs/>
        </w:rPr>
        <w:t xml:space="preserve">,” </w:t>
      </w:r>
      <w:r>
        <w:rPr>
          <w:rFonts w:ascii="Georgia" w:hAnsi="Georgia"/>
          <w:bCs/>
          <w:i/>
        </w:rPr>
        <w:t xml:space="preserve">First Amendment Watch </w:t>
      </w:r>
      <w:r>
        <w:rPr>
          <w:rFonts w:ascii="Georgia" w:hAnsi="Georgia"/>
          <w:bCs/>
        </w:rPr>
        <w:t>(2018).</w:t>
      </w:r>
      <w:r>
        <w:rPr>
          <w:rFonts w:ascii="Georgia" w:hAnsi="Georgia"/>
          <w:bCs/>
          <w:i/>
        </w:rPr>
        <w:t xml:space="preserve"> </w:t>
      </w:r>
    </w:p>
    <w:p w:rsidR="000A4C4C" w:rsidRPr="00E13197" w:rsidRDefault="000A4C4C" w:rsidP="000A4C4C">
      <w:pPr>
        <w:rPr>
          <w:rFonts w:ascii="Georgia" w:hAnsi="Georgia"/>
          <w:bCs/>
        </w:rPr>
      </w:pPr>
    </w:p>
    <w:p w:rsidR="00E8458B" w:rsidRDefault="00E8458B" w:rsidP="007F1E4F">
      <w:pPr>
        <w:rPr>
          <w:rFonts w:ascii="Georgia" w:hAnsi="Georgia"/>
          <w:bCs/>
        </w:rPr>
      </w:pPr>
    </w:p>
    <w:p w:rsidR="007F1E4F" w:rsidRPr="003640C2" w:rsidRDefault="00FE4489" w:rsidP="007F1E4F">
      <w:pPr>
        <w:rPr>
          <w:rFonts w:ascii="Georgia" w:hAnsi="Georgia"/>
          <w:b/>
          <w:bCs/>
        </w:rPr>
      </w:pPr>
      <w:r w:rsidRPr="00E8458B">
        <w:rPr>
          <w:rFonts w:ascii="Georgia" w:hAnsi="Georgia"/>
          <w:b/>
          <w:bCs/>
        </w:rPr>
        <w:t>Week 7</w:t>
      </w:r>
      <w:r w:rsidR="007F1E4F" w:rsidRPr="00E8458B">
        <w:rPr>
          <w:rFonts w:ascii="Georgia" w:hAnsi="Georgia"/>
          <w:b/>
          <w:bCs/>
        </w:rPr>
        <w:t>:</w:t>
      </w:r>
      <w:r w:rsidR="00C11148" w:rsidRPr="00E8458B">
        <w:rPr>
          <w:rFonts w:ascii="Georgia" w:hAnsi="Georgia"/>
          <w:b/>
          <w:bCs/>
        </w:rPr>
        <w:t xml:space="preserve"> </w:t>
      </w:r>
      <w:r w:rsidR="007F1E4F" w:rsidRPr="00E8458B">
        <w:rPr>
          <w:rFonts w:ascii="Georgia" w:hAnsi="Georgia"/>
          <w:b/>
          <w:bCs/>
        </w:rPr>
        <w:tab/>
      </w:r>
      <w:r w:rsidR="003640C2">
        <w:rPr>
          <w:rFonts w:ascii="Georgia" w:hAnsi="Georgia"/>
          <w:b/>
          <w:bCs/>
        </w:rPr>
        <w:t>Different Genres of Speech/Communication</w:t>
      </w:r>
    </w:p>
    <w:p w:rsidR="006A01A9" w:rsidRDefault="006A01A9" w:rsidP="00D644CE">
      <w:pPr>
        <w:rPr>
          <w:rFonts w:ascii="Georgia" w:hAnsi="Georgia"/>
          <w:bCs/>
        </w:rPr>
      </w:pPr>
    </w:p>
    <w:p w:rsidR="00221A4B" w:rsidRDefault="00FE4489" w:rsidP="00D644CE">
      <w:pPr>
        <w:rPr>
          <w:rFonts w:ascii="Georgia" w:hAnsi="Georgia"/>
          <w:bCs/>
        </w:rPr>
      </w:pPr>
      <w:r>
        <w:rPr>
          <w:rFonts w:ascii="Georgia" w:hAnsi="Georgia"/>
          <w:bCs/>
        </w:rPr>
        <w:t>T (10.1</w:t>
      </w:r>
      <w:r w:rsidR="00D644CE">
        <w:rPr>
          <w:rFonts w:ascii="Georgia" w:hAnsi="Georgia"/>
          <w:bCs/>
        </w:rPr>
        <w:t>):</w:t>
      </w:r>
      <w:r w:rsidR="00221A4B">
        <w:rPr>
          <w:rFonts w:ascii="Georgia" w:hAnsi="Georgia"/>
          <w:bCs/>
        </w:rPr>
        <w:t xml:space="preserve"> </w:t>
      </w:r>
      <w:r w:rsidR="00221A4B">
        <w:rPr>
          <w:rFonts w:ascii="Georgia" w:hAnsi="Georgia"/>
          <w:bCs/>
        </w:rPr>
        <w:tab/>
      </w:r>
      <w:proofErr w:type="spellStart"/>
      <w:r w:rsidR="00221A4B">
        <w:rPr>
          <w:rFonts w:ascii="Georgia" w:hAnsi="Georgia"/>
          <w:bCs/>
        </w:rPr>
        <w:t>Zelezny</w:t>
      </w:r>
      <w:proofErr w:type="spellEnd"/>
      <w:r w:rsidR="00221A4B">
        <w:rPr>
          <w:rFonts w:ascii="Georgia" w:hAnsi="Georgia"/>
          <w:bCs/>
        </w:rPr>
        <w:t xml:space="preserve">, “Ch. 10: Electronic Media Content / Broadcasters and Political Speech,” </w:t>
      </w:r>
    </w:p>
    <w:p w:rsidR="00B47F92" w:rsidRDefault="00221A4B" w:rsidP="00221A4B">
      <w:pPr>
        <w:ind w:left="720" w:firstLine="720"/>
        <w:rPr>
          <w:rFonts w:ascii="Georgia" w:hAnsi="Georgia"/>
          <w:bCs/>
        </w:rPr>
      </w:pPr>
      <w:r>
        <w:rPr>
          <w:rFonts w:ascii="Georgia" w:hAnsi="Georgia"/>
          <w:bCs/>
        </w:rPr>
        <w:t>(414-429)</w:t>
      </w:r>
      <w:r w:rsidR="006A01A9">
        <w:rPr>
          <w:rFonts w:ascii="Georgia" w:hAnsi="Georgia"/>
          <w:bCs/>
        </w:rPr>
        <w:t>.</w:t>
      </w:r>
    </w:p>
    <w:p w:rsidR="00D644CE" w:rsidRDefault="00FE4489" w:rsidP="00D644CE">
      <w:pPr>
        <w:rPr>
          <w:rFonts w:ascii="Georgia" w:hAnsi="Georgia"/>
          <w:bCs/>
        </w:rPr>
      </w:pPr>
      <w:r>
        <w:rPr>
          <w:rFonts w:ascii="Georgia" w:hAnsi="Georgia"/>
          <w:bCs/>
        </w:rPr>
        <w:t>TH (10.3</w:t>
      </w:r>
      <w:r w:rsidR="00D644CE">
        <w:rPr>
          <w:rFonts w:ascii="Georgia" w:hAnsi="Georgia"/>
          <w:bCs/>
        </w:rPr>
        <w:t>):</w:t>
      </w:r>
      <w:r w:rsidR="00221A4B">
        <w:rPr>
          <w:rFonts w:ascii="Georgia" w:hAnsi="Georgia"/>
          <w:bCs/>
        </w:rPr>
        <w:tab/>
      </w:r>
      <w:proofErr w:type="spellStart"/>
      <w:r w:rsidR="00221A4B">
        <w:rPr>
          <w:rFonts w:ascii="Georgia" w:hAnsi="Georgia"/>
          <w:bCs/>
        </w:rPr>
        <w:t>Zelezny</w:t>
      </w:r>
      <w:proofErr w:type="spellEnd"/>
      <w:r w:rsidR="00221A4B">
        <w:rPr>
          <w:rFonts w:ascii="Georgia" w:hAnsi="Georgia"/>
          <w:bCs/>
        </w:rPr>
        <w:t>, “Ch: 12: Commercial Speech,”</w:t>
      </w:r>
      <w:r w:rsidR="00F90574">
        <w:rPr>
          <w:rFonts w:ascii="Georgia" w:hAnsi="Georgia"/>
          <w:bCs/>
        </w:rPr>
        <w:t xml:space="preserve"> (489-503</w:t>
      </w:r>
      <w:r w:rsidR="00221A4B">
        <w:rPr>
          <w:rFonts w:ascii="Georgia" w:hAnsi="Georgia"/>
          <w:bCs/>
        </w:rPr>
        <w:t>)</w:t>
      </w:r>
      <w:r w:rsidR="006A01A9">
        <w:rPr>
          <w:rFonts w:ascii="Georgia" w:hAnsi="Georgia"/>
          <w:bCs/>
        </w:rPr>
        <w:t>.</w:t>
      </w:r>
    </w:p>
    <w:p w:rsidR="00FE4489" w:rsidRDefault="00FE4489" w:rsidP="00D644CE">
      <w:pPr>
        <w:rPr>
          <w:rFonts w:ascii="Georgia" w:hAnsi="Georgia"/>
          <w:bCs/>
        </w:rPr>
      </w:pPr>
    </w:p>
    <w:p w:rsidR="00E8458B" w:rsidRDefault="00E8458B" w:rsidP="00FE4489">
      <w:pPr>
        <w:rPr>
          <w:rFonts w:ascii="Georgia" w:hAnsi="Georgia"/>
          <w:bCs/>
        </w:rPr>
      </w:pPr>
    </w:p>
    <w:p w:rsidR="00FE4489" w:rsidRDefault="00FE4489" w:rsidP="00FE4489">
      <w:pPr>
        <w:rPr>
          <w:rFonts w:ascii="Georgia" w:hAnsi="Georgia"/>
          <w:bCs/>
        </w:rPr>
      </w:pPr>
      <w:r w:rsidRPr="00E8458B">
        <w:rPr>
          <w:rFonts w:ascii="Georgia" w:hAnsi="Georgia"/>
          <w:b/>
          <w:bCs/>
        </w:rPr>
        <w:t xml:space="preserve">Week 8: </w:t>
      </w:r>
      <w:r w:rsidRPr="00E8458B">
        <w:rPr>
          <w:rFonts w:ascii="Georgia" w:hAnsi="Georgia"/>
          <w:b/>
          <w:bCs/>
        </w:rPr>
        <w:tab/>
      </w:r>
      <w:r w:rsidRPr="00C11148">
        <w:rPr>
          <w:rFonts w:ascii="Georgia" w:hAnsi="Georgia"/>
          <w:b/>
          <w:bCs/>
        </w:rPr>
        <w:t>The Problem of Truth</w:t>
      </w:r>
      <w:r w:rsidR="00936CED">
        <w:rPr>
          <w:rFonts w:ascii="Georgia" w:hAnsi="Georgia"/>
          <w:b/>
          <w:bCs/>
        </w:rPr>
        <w:t xml:space="preserve"> and Deception in Law</w:t>
      </w:r>
    </w:p>
    <w:p w:rsidR="006A01A9" w:rsidRDefault="006A01A9" w:rsidP="00FE4489">
      <w:pPr>
        <w:rPr>
          <w:rFonts w:ascii="Georgia" w:hAnsi="Georgia"/>
          <w:bCs/>
        </w:rPr>
      </w:pPr>
    </w:p>
    <w:p w:rsidR="00F90574" w:rsidRDefault="00FE4489" w:rsidP="00FE4489">
      <w:pPr>
        <w:rPr>
          <w:rFonts w:ascii="Georgia" w:hAnsi="Georgia"/>
          <w:bCs/>
        </w:rPr>
      </w:pPr>
      <w:r>
        <w:rPr>
          <w:rFonts w:ascii="Georgia" w:hAnsi="Georgia"/>
          <w:bCs/>
        </w:rPr>
        <w:t xml:space="preserve">T (10.8): </w:t>
      </w:r>
      <w:r>
        <w:rPr>
          <w:rFonts w:ascii="Georgia" w:hAnsi="Georgia"/>
          <w:bCs/>
        </w:rPr>
        <w:tab/>
      </w:r>
      <w:proofErr w:type="spellStart"/>
      <w:r w:rsidR="00F90574">
        <w:rPr>
          <w:rFonts w:ascii="Georgia" w:hAnsi="Georgia"/>
          <w:bCs/>
        </w:rPr>
        <w:t>Zelezny</w:t>
      </w:r>
      <w:proofErr w:type="spellEnd"/>
      <w:r w:rsidR="00F90574">
        <w:rPr>
          <w:rFonts w:ascii="Georgia" w:hAnsi="Georgia"/>
          <w:bCs/>
        </w:rPr>
        <w:t>, “Ch 12: Commercial Speech,” (503-534)</w:t>
      </w:r>
      <w:r w:rsidR="006A01A9">
        <w:rPr>
          <w:rFonts w:ascii="Georgia" w:hAnsi="Georgia"/>
          <w:bCs/>
        </w:rPr>
        <w:t>.</w:t>
      </w:r>
    </w:p>
    <w:p w:rsidR="006A01A9" w:rsidRDefault="006A01A9" w:rsidP="00F90574">
      <w:pPr>
        <w:rPr>
          <w:rFonts w:ascii="Georgia" w:hAnsi="Georgia"/>
          <w:bCs/>
        </w:rPr>
      </w:pPr>
    </w:p>
    <w:p w:rsidR="00586640" w:rsidRDefault="00FE4489" w:rsidP="00F90574">
      <w:pPr>
        <w:rPr>
          <w:rFonts w:ascii="Georgia" w:hAnsi="Georgia"/>
          <w:bCs/>
        </w:rPr>
      </w:pPr>
      <w:r>
        <w:rPr>
          <w:rFonts w:ascii="Georgia" w:hAnsi="Georgia"/>
          <w:bCs/>
        </w:rPr>
        <w:t xml:space="preserve">TH (10.10): </w:t>
      </w:r>
      <w:r>
        <w:rPr>
          <w:rFonts w:ascii="Georgia" w:hAnsi="Georgia"/>
          <w:bCs/>
        </w:rPr>
        <w:tab/>
      </w:r>
      <w:r w:rsidR="00586640">
        <w:rPr>
          <w:rFonts w:ascii="Georgia" w:hAnsi="Georgia"/>
          <w:bCs/>
        </w:rPr>
        <w:t xml:space="preserve">Rebecca </w:t>
      </w:r>
      <w:proofErr w:type="spellStart"/>
      <w:r w:rsidR="00586640">
        <w:rPr>
          <w:rFonts w:ascii="Georgia" w:hAnsi="Georgia"/>
          <w:bCs/>
        </w:rPr>
        <w:t>Tushnet</w:t>
      </w:r>
      <w:proofErr w:type="spellEnd"/>
      <w:r w:rsidR="00586640">
        <w:rPr>
          <w:rFonts w:ascii="Georgia" w:hAnsi="Georgia"/>
          <w:bCs/>
        </w:rPr>
        <w:t xml:space="preserve"> &amp; Eric Goldman, “Ch: 13 Featuring People in Ads,” from </w:t>
      </w:r>
    </w:p>
    <w:p w:rsidR="00F90574" w:rsidRPr="00586640" w:rsidRDefault="00586640" w:rsidP="00586640">
      <w:pPr>
        <w:ind w:left="720" w:firstLine="720"/>
        <w:rPr>
          <w:rFonts w:ascii="Georgia" w:hAnsi="Georgia"/>
          <w:bCs/>
        </w:rPr>
      </w:pPr>
      <w:r>
        <w:rPr>
          <w:rFonts w:ascii="Georgia" w:hAnsi="Georgia"/>
          <w:bCs/>
          <w:i/>
        </w:rPr>
        <w:t xml:space="preserve">Advertising &amp; Marketing Law: Cases and Materials </w:t>
      </w:r>
      <w:r>
        <w:rPr>
          <w:rFonts w:ascii="Georgia" w:hAnsi="Georgia"/>
          <w:bCs/>
        </w:rPr>
        <w:t>(2018) [excerpts].</w:t>
      </w:r>
    </w:p>
    <w:p w:rsidR="00FE4489" w:rsidRPr="00FE4489" w:rsidRDefault="00FE4489" w:rsidP="00F90574">
      <w:pPr>
        <w:ind w:left="1440"/>
        <w:rPr>
          <w:rFonts w:ascii="Georgia" w:hAnsi="Georgia"/>
          <w:bCs/>
          <w:i/>
        </w:rPr>
      </w:pPr>
      <w:r>
        <w:rPr>
          <w:rFonts w:ascii="Georgia" w:hAnsi="Georgia"/>
          <w:bCs/>
        </w:rPr>
        <w:lastRenderedPageBreak/>
        <w:t xml:space="preserve">David </w:t>
      </w:r>
      <w:proofErr w:type="spellStart"/>
      <w:r>
        <w:rPr>
          <w:rFonts w:ascii="Georgia" w:hAnsi="Georgia"/>
          <w:bCs/>
        </w:rPr>
        <w:t>Zax</w:t>
      </w:r>
      <w:proofErr w:type="spellEnd"/>
      <w:r>
        <w:rPr>
          <w:rFonts w:ascii="Georgia" w:hAnsi="Georgia"/>
          <w:bCs/>
        </w:rPr>
        <w:t>, “</w:t>
      </w:r>
      <w:hyperlink r:id="rId18" w:history="1">
        <w:r w:rsidRPr="007A7CA4">
          <w:rPr>
            <w:rStyle w:val="Hyperlink"/>
            <w:rFonts w:ascii="Georgia" w:hAnsi="Georgia"/>
            <w:bCs/>
          </w:rPr>
          <w:t>The War to Sell You a Mattress is an Internet Nightmare</w:t>
        </w:r>
      </w:hyperlink>
      <w:r>
        <w:rPr>
          <w:rFonts w:ascii="Georgia" w:hAnsi="Georgia"/>
          <w:bCs/>
        </w:rPr>
        <w:t xml:space="preserve">,” </w:t>
      </w:r>
      <w:r>
        <w:rPr>
          <w:rFonts w:ascii="Georgia" w:hAnsi="Georgia"/>
          <w:bCs/>
          <w:i/>
        </w:rPr>
        <w:t xml:space="preserve">Fast Company </w:t>
      </w:r>
      <w:r w:rsidR="006D4B45">
        <w:rPr>
          <w:rFonts w:ascii="Georgia" w:hAnsi="Georgia"/>
          <w:bCs/>
        </w:rPr>
        <w:t>(2017).</w:t>
      </w:r>
      <w:r>
        <w:rPr>
          <w:rFonts w:ascii="Georgia" w:hAnsi="Georgia"/>
          <w:bCs/>
        </w:rPr>
        <w:tab/>
      </w:r>
    </w:p>
    <w:p w:rsidR="00D644CE" w:rsidRPr="00E13197" w:rsidRDefault="00D644CE" w:rsidP="007F1E4F">
      <w:pPr>
        <w:ind w:left="1440"/>
        <w:rPr>
          <w:rFonts w:ascii="Georgia" w:hAnsi="Georgia"/>
          <w:bCs/>
        </w:rPr>
      </w:pPr>
    </w:p>
    <w:p w:rsidR="00130E4A" w:rsidRDefault="00130E4A" w:rsidP="00D644CE">
      <w:pPr>
        <w:rPr>
          <w:rFonts w:ascii="Georgia" w:hAnsi="Georgia"/>
          <w:bCs/>
        </w:rPr>
      </w:pPr>
    </w:p>
    <w:p w:rsidR="00563F9F" w:rsidRPr="00302110" w:rsidRDefault="00A46503" w:rsidP="00D644CE">
      <w:pPr>
        <w:rPr>
          <w:rFonts w:ascii="Georgia" w:hAnsi="Georgia"/>
          <w:b/>
          <w:bCs/>
        </w:rPr>
      </w:pPr>
      <w:r w:rsidRPr="00E8458B">
        <w:rPr>
          <w:rFonts w:ascii="Georgia" w:hAnsi="Georgia"/>
          <w:b/>
          <w:bCs/>
        </w:rPr>
        <w:t>Week 9</w:t>
      </w:r>
      <w:r w:rsidR="00B47F92" w:rsidRPr="00E8458B">
        <w:rPr>
          <w:rFonts w:ascii="Georgia" w:hAnsi="Georgia"/>
          <w:b/>
          <w:bCs/>
        </w:rPr>
        <w:t>:</w:t>
      </w:r>
      <w:r w:rsidR="00563F9F" w:rsidRPr="00E8458B">
        <w:rPr>
          <w:rFonts w:ascii="Georgia" w:hAnsi="Georgia"/>
          <w:b/>
          <w:bCs/>
        </w:rPr>
        <w:tab/>
      </w:r>
      <w:r w:rsidR="00302110">
        <w:rPr>
          <w:rFonts w:ascii="Georgia" w:hAnsi="Georgia"/>
          <w:b/>
          <w:bCs/>
        </w:rPr>
        <w:t>Midterm and Obscenity Law</w:t>
      </w:r>
    </w:p>
    <w:p w:rsidR="006A01A9" w:rsidRDefault="006A01A9" w:rsidP="00D644CE">
      <w:pPr>
        <w:rPr>
          <w:rFonts w:ascii="Georgia" w:hAnsi="Georgia"/>
          <w:bCs/>
        </w:rPr>
      </w:pPr>
    </w:p>
    <w:p w:rsidR="00563F9F" w:rsidRDefault="00563F9F" w:rsidP="00D644CE">
      <w:pPr>
        <w:rPr>
          <w:rFonts w:ascii="Georgia" w:hAnsi="Georgia"/>
          <w:bCs/>
        </w:rPr>
      </w:pPr>
      <w:r>
        <w:rPr>
          <w:rFonts w:ascii="Georgia" w:hAnsi="Georgia"/>
          <w:bCs/>
        </w:rPr>
        <w:t>T (10.15):</w:t>
      </w:r>
      <w:r w:rsidR="000151E1">
        <w:rPr>
          <w:rFonts w:ascii="Georgia" w:hAnsi="Georgia"/>
          <w:bCs/>
        </w:rPr>
        <w:t xml:space="preserve"> </w:t>
      </w:r>
      <w:r w:rsidR="000151E1">
        <w:rPr>
          <w:rFonts w:ascii="Georgia" w:hAnsi="Georgia"/>
          <w:bCs/>
        </w:rPr>
        <w:tab/>
        <w:t>In-Class Midterm Exam</w:t>
      </w:r>
    </w:p>
    <w:p w:rsidR="006A01A9" w:rsidRDefault="006A01A9" w:rsidP="00D644CE">
      <w:pPr>
        <w:rPr>
          <w:rFonts w:ascii="Georgia" w:hAnsi="Georgia"/>
          <w:bCs/>
        </w:rPr>
      </w:pPr>
    </w:p>
    <w:p w:rsidR="00563F9F" w:rsidRDefault="00563F9F" w:rsidP="00D644CE">
      <w:pPr>
        <w:rPr>
          <w:rFonts w:ascii="Georgia" w:hAnsi="Georgia"/>
          <w:bCs/>
        </w:rPr>
      </w:pPr>
      <w:r>
        <w:rPr>
          <w:rFonts w:ascii="Georgia" w:hAnsi="Georgia"/>
          <w:bCs/>
        </w:rPr>
        <w:t>TH (10.17):</w:t>
      </w:r>
      <w:r w:rsidR="00302110">
        <w:rPr>
          <w:rFonts w:ascii="Georgia" w:hAnsi="Georgia"/>
          <w:bCs/>
        </w:rPr>
        <w:tab/>
      </w:r>
      <w:proofErr w:type="spellStart"/>
      <w:r w:rsidR="00302110">
        <w:rPr>
          <w:rFonts w:ascii="Georgia" w:hAnsi="Georgia"/>
          <w:bCs/>
        </w:rPr>
        <w:t>Zelezny</w:t>
      </w:r>
      <w:proofErr w:type="spellEnd"/>
      <w:r w:rsidR="00302110">
        <w:rPr>
          <w:rFonts w:ascii="Georgia" w:hAnsi="Georgia"/>
          <w:bCs/>
        </w:rPr>
        <w:t>, “Ch. 11: Obscenity and Indecency,” (446-488)</w:t>
      </w:r>
      <w:r w:rsidR="006A01A9">
        <w:rPr>
          <w:rFonts w:ascii="Georgia" w:hAnsi="Georgia"/>
          <w:bCs/>
        </w:rPr>
        <w:t>.</w:t>
      </w:r>
    </w:p>
    <w:p w:rsidR="00A867DB" w:rsidRPr="00563F9F" w:rsidRDefault="00A867DB" w:rsidP="00D644CE">
      <w:pPr>
        <w:rPr>
          <w:rFonts w:ascii="Georgia" w:hAnsi="Georgia"/>
          <w:b/>
          <w:bCs/>
        </w:rPr>
      </w:pPr>
      <w:r>
        <w:rPr>
          <w:rFonts w:ascii="Georgia" w:hAnsi="Georgia"/>
          <w:bCs/>
        </w:rPr>
        <w:t xml:space="preserve">Optional: </w:t>
      </w:r>
      <w:r w:rsidR="009F666A">
        <w:rPr>
          <w:rFonts w:ascii="Georgia" w:hAnsi="Georgia"/>
          <w:bCs/>
        </w:rPr>
        <w:tab/>
      </w:r>
      <w:r w:rsidRPr="00A867DB">
        <w:rPr>
          <w:rFonts w:ascii="Georgia" w:hAnsi="Georgia"/>
          <w:bCs/>
          <w:i/>
        </w:rPr>
        <w:t>Reno v. ACLU</w:t>
      </w:r>
      <w:r>
        <w:rPr>
          <w:rFonts w:ascii="Georgia" w:hAnsi="Georgia"/>
          <w:bCs/>
        </w:rPr>
        <w:t xml:space="preserve"> (1997).</w:t>
      </w:r>
    </w:p>
    <w:p w:rsidR="00A46503" w:rsidRPr="00E13197" w:rsidRDefault="00A46503" w:rsidP="000E57DF">
      <w:pPr>
        <w:rPr>
          <w:rFonts w:ascii="Georgia" w:hAnsi="Georgia"/>
          <w:bCs/>
        </w:rPr>
      </w:pPr>
    </w:p>
    <w:p w:rsidR="00634E1B" w:rsidRDefault="00634E1B" w:rsidP="00563F9F">
      <w:pPr>
        <w:rPr>
          <w:rFonts w:ascii="Georgia" w:hAnsi="Georgia"/>
          <w:b/>
          <w:bCs/>
        </w:rPr>
      </w:pPr>
    </w:p>
    <w:p w:rsidR="003640C2" w:rsidRPr="003640C2" w:rsidRDefault="003640C2" w:rsidP="00563F9F">
      <w:pPr>
        <w:rPr>
          <w:rFonts w:ascii="Georgia" w:hAnsi="Georgia"/>
          <w:b/>
          <w:bCs/>
        </w:rPr>
      </w:pPr>
      <w:r>
        <w:rPr>
          <w:rFonts w:ascii="Georgia" w:hAnsi="Georgia"/>
          <w:b/>
          <w:bCs/>
        </w:rPr>
        <w:t xml:space="preserve">Part 3: </w:t>
      </w:r>
      <w:r w:rsidR="003F0765">
        <w:rPr>
          <w:rFonts w:ascii="Georgia" w:hAnsi="Georgia"/>
          <w:b/>
          <w:bCs/>
        </w:rPr>
        <w:t>Media Law and the Challenges of Technological Change</w:t>
      </w:r>
    </w:p>
    <w:p w:rsidR="003640C2" w:rsidRDefault="003640C2" w:rsidP="00563F9F">
      <w:pPr>
        <w:rPr>
          <w:rFonts w:ascii="Georgia" w:hAnsi="Georgia"/>
          <w:bCs/>
        </w:rPr>
      </w:pPr>
    </w:p>
    <w:p w:rsidR="00563F9F" w:rsidRPr="00F05427" w:rsidRDefault="00A46503" w:rsidP="00563F9F">
      <w:pPr>
        <w:rPr>
          <w:rFonts w:ascii="Georgia" w:hAnsi="Georgia"/>
          <w:b/>
          <w:bCs/>
        </w:rPr>
      </w:pPr>
      <w:r w:rsidRPr="00E8458B">
        <w:rPr>
          <w:rFonts w:ascii="Georgia" w:hAnsi="Georgia"/>
          <w:b/>
          <w:bCs/>
        </w:rPr>
        <w:t>Week 10</w:t>
      </w:r>
      <w:r w:rsidR="00872545" w:rsidRPr="00E8458B">
        <w:rPr>
          <w:rFonts w:ascii="Georgia" w:hAnsi="Georgia"/>
          <w:b/>
          <w:bCs/>
        </w:rPr>
        <w:t>:</w:t>
      </w:r>
      <w:r w:rsidR="003640C2" w:rsidRPr="00E8458B">
        <w:rPr>
          <w:rFonts w:ascii="Georgia" w:hAnsi="Georgia"/>
          <w:b/>
          <w:bCs/>
        </w:rPr>
        <w:tab/>
      </w:r>
      <w:r w:rsidR="003640C2">
        <w:rPr>
          <w:rFonts w:ascii="Georgia" w:hAnsi="Georgia"/>
          <w:b/>
          <w:bCs/>
        </w:rPr>
        <w:t>Privacy Law</w:t>
      </w:r>
      <w:r w:rsidR="00C945C7">
        <w:rPr>
          <w:rFonts w:ascii="Georgia" w:hAnsi="Georgia"/>
          <w:b/>
          <w:bCs/>
        </w:rPr>
        <w:t xml:space="preserve"> and Publicity Rights</w:t>
      </w:r>
    </w:p>
    <w:p w:rsidR="006A01A9" w:rsidRDefault="006A01A9" w:rsidP="00563F9F">
      <w:pPr>
        <w:rPr>
          <w:rFonts w:ascii="Georgia" w:hAnsi="Georgia"/>
          <w:bCs/>
        </w:rPr>
      </w:pPr>
    </w:p>
    <w:p w:rsidR="00563F9F" w:rsidRDefault="00563F9F" w:rsidP="00563F9F">
      <w:pPr>
        <w:rPr>
          <w:rFonts w:ascii="Georgia" w:hAnsi="Georgia"/>
          <w:bCs/>
        </w:rPr>
      </w:pPr>
      <w:r>
        <w:rPr>
          <w:rFonts w:ascii="Georgia" w:hAnsi="Georgia"/>
          <w:bCs/>
        </w:rPr>
        <w:t>T (10.22):</w:t>
      </w:r>
      <w:r>
        <w:rPr>
          <w:rFonts w:ascii="Georgia" w:hAnsi="Georgia"/>
          <w:bCs/>
        </w:rPr>
        <w:tab/>
      </w:r>
      <w:proofErr w:type="spellStart"/>
      <w:r w:rsidR="000D341A">
        <w:rPr>
          <w:rFonts w:ascii="Georgia" w:hAnsi="Georgia"/>
          <w:bCs/>
        </w:rPr>
        <w:t>Zelezny</w:t>
      </w:r>
      <w:proofErr w:type="spellEnd"/>
      <w:r w:rsidR="00CB49F7">
        <w:rPr>
          <w:rFonts w:ascii="Georgia" w:hAnsi="Georgia"/>
          <w:bCs/>
        </w:rPr>
        <w:t>, “Ch. 5: Invasion of Privacy,”</w:t>
      </w:r>
      <w:r w:rsidR="000D341A">
        <w:rPr>
          <w:rFonts w:ascii="Georgia" w:hAnsi="Georgia"/>
          <w:bCs/>
        </w:rPr>
        <w:t xml:space="preserve"> (176-229)</w:t>
      </w:r>
      <w:r w:rsidR="006A01A9">
        <w:rPr>
          <w:rFonts w:ascii="Georgia" w:hAnsi="Georgia"/>
          <w:bCs/>
        </w:rPr>
        <w:t>.</w:t>
      </w:r>
    </w:p>
    <w:p w:rsidR="00621980" w:rsidRDefault="00D47C49" w:rsidP="00563F9F">
      <w:pPr>
        <w:rPr>
          <w:rFonts w:ascii="Georgia" w:hAnsi="Georgia"/>
          <w:bCs/>
          <w:i/>
        </w:rPr>
      </w:pPr>
      <w:r>
        <w:rPr>
          <w:rFonts w:ascii="Georgia" w:hAnsi="Georgia"/>
          <w:bCs/>
        </w:rPr>
        <w:t xml:space="preserve">Optional: </w:t>
      </w:r>
      <w:r w:rsidR="009F666A">
        <w:rPr>
          <w:rFonts w:ascii="Georgia" w:hAnsi="Georgia"/>
          <w:bCs/>
        </w:rPr>
        <w:tab/>
      </w:r>
      <w:r>
        <w:rPr>
          <w:rFonts w:ascii="Georgia" w:hAnsi="Georgia"/>
          <w:bCs/>
        </w:rPr>
        <w:t>Louis Brandeis and Samuel Warren, “The Right to Privacy,”</w:t>
      </w:r>
      <w:r w:rsidR="00621980">
        <w:rPr>
          <w:rFonts w:ascii="Georgia" w:hAnsi="Georgia"/>
          <w:bCs/>
        </w:rPr>
        <w:t xml:space="preserve"> </w:t>
      </w:r>
      <w:r w:rsidR="00621980">
        <w:rPr>
          <w:rFonts w:ascii="Georgia" w:hAnsi="Georgia"/>
          <w:bCs/>
          <w:i/>
        </w:rPr>
        <w:t xml:space="preserve">Harvard </w:t>
      </w:r>
    </w:p>
    <w:p w:rsidR="001B1010" w:rsidRDefault="00621980" w:rsidP="00621980">
      <w:pPr>
        <w:ind w:left="720" w:firstLine="720"/>
        <w:rPr>
          <w:rFonts w:ascii="Georgia" w:hAnsi="Georgia"/>
          <w:bCs/>
        </w:rPr>
      </w:pPr>
      <w:r>
        <w:rPr>
          <w:rFonts w:ascii="Georgia" w:hAnsi="Georgia"/>
          <w:bCs/>
          <w:i/>
        </w:rPr>
        <w:t>Law Review</w:t>
      </w:r>
      <w:r w:rsidR="00D47C49">
        <w:rPr>
          <w:rFonts w:ascii="Georgia" w:hAnsi="Georgia"/>
          <w:bCs/>
        </w:rPr>
        <w:t xml:space="preserve"> (1890). </w:t>
      </w:r>
    </w:p>
    <w:p w:rsidR="006A01A9" w:rsidRDefault="006A01A9" w:rsidP="00621980">
      <w:pPr>
        <w:rPr>
          <w:rFonts w:ascii="Georgia" w:hAnsi="Georgia"/>
          <w:bCs/>
        </w:rPr>
      </w:pPr>
    </w:p>
    <w:p w:rsidR="00621980" w:rsidRDefault="00563F9F" w:rsidP="00621980">
      <w:pPr>
        <w:rPr>
          <w:rFonts w:ascii="Georgia" w:hAnsi="Georgia"/>
          <w:bCs/>
        </w:rPr>
      </w:pPr>
      <w:r>
        <w:rPr>
          <w:rFonts w:ascii="Georgia" w:hAnsi="Georgia"/>
          <w:bCs/>
        </w:rPr>
        <w:t>TH (10.24):</w:t>
      </w:r>
      <w:r>
        <w:rPr>
          <w:rFonts w:ascii="Georgia" w:hAnsi="Georgia"/>
          <w:bCs/>
        </w:rPr>
        <w:tab/>
      </w:r>
      <w:r w:rsidR="00621980">
        <w:rPr>
          <w:rFonts w:ascii="Georgia" w:hAnsi="Georgia"/>
          <w:bCs/>
        </w:rPr>
        <w:t>Tom Rasmussen, “</w:t>
      </w:r>
      <w:hyperlink r:id="rId19" w:history="1">
        <w:r w:rsidR="00621980" w:rsidRPr="004042FC">
          <w:rPr>
            <w:rStyle w:val="Hyperlink"/>
            <w:rFonts w:ascii="Georgia" w:hAnsi="Georgia"/>
            <w:bCs/>
          </w:rPr>
          <w:t>Why the Paparazzi are Suing Celebrities</w:t>
        </w:r>
        <w:r w:rsidR="00621980">
          <w:rPr>
            <w:rStyle w:val="Hyperlink"/>
            <w:rFonts w:ascii="Georgia" w:hAnsi="Georgia"/>
            <w:bCs/>
          </w:rPr>
          <w:t xml:space="preserve"> o</w:t>
        </w:r>
        <w:r w:rsidR="00621980" w:rsidRPr="004042FC">
          <w:rPr>
            <w:rStyle w:val="Hyperlink"/>
            <w:rFonts w:ascii="Georgia" w:hAnsi="Georgia"/>
            <w:bCs/>
          </w:rPr>
          <w:t>ver Instagram Pics</w:t>
        </w:r>
      </w:hyperlink>
      <w:r w:rsidR="00621980">
        <w:rPr>
          <w:rFonts w:ascii="Georgia" w:hAnsi="Georgia"/>
          <w:bCs/>
        </w:rPr>
        <w:t xml:space="preserve">,” </w:t>
      </w:r>
    </w:p>
    <w:p w:rsidR="00621980" w:rsidRDefault="00621980" w:rsidP="00621980">
      <w:pPr>
        <w:ind w:left="720" w:firstLine="720"/>
        <w:rPr>
          <w:rFonts w:ascii="Georgia" w:hAnsi="Georgia"/>
          <w:bCs/>
        </w:rPr>
      </w:pPr>
      <w:r>
        <w:rPr>
          <w:rFonts w:ascii="Georgia" w:hAnsi="Georgia"/>
          <w:bCs/>
        </w:rPr>
        <w:t>(2019)</w:t>
      </w:r>
      <w:r w:rsidR="006A01A9">
        <w:rPr>
          <w:rFonts w:ascii="Georgia" w:hAnsi="Georgia"/>
          <w:bCs/>
        </w:rPr>
        <w:t>.</w:t>
      </w:r>
    </w:p>
    <w:p w:rsidR="00621980" w:rsidRPr="00621980" w:rsidRDefault="00621980" w:rsidP="00563F9F">
      <w:pPr>
        <w:rPr>
          <w:rStyle w:val="Hyperlink"/>
          <w:rFonts w:ascii="Georgia" w:hAnsi="Georgia"/>
          <w:bCs/>
        </w:rPr>
      </w:pPr>
      <w:r>
        <w:rPr>
          <w:rFonts w:ascii="Georgia" w:hAnsi="Georgia"/>
          <w:bCs/>
        </w:rPr>
        <w:tab/>
      </w:r>
      <w:r>
        <w:rPr>
          <w:rFonts w:ascii="Georgia" w:hAnsi="Georgia"/>
          <w:bCs/>
        </w:rPr>
        <w:tab/>
        <w:t>“</w:t>
      </w:r>
      <w:r>
        <w:rPr>
          <w:rFonts w:ascii="Georgia" w:hAnsi="Georgia"/>
          <w:bCs/>
        </w:rPr>
        <w:fldChar w:fldCharType="begin"/>
      </w:r>
      <w:r>
        <w:rPr>
          <w:rFonts w:ascii="Georgia" w:hAnsi="Georgia"/>
          <w:bCs/>
        </w:rPr>
        <w:instrText xml:space="preserve"> HYPERLINK "http://www.thefashionlaw.com/home/lawsuits-over-instagram-images-raise-celebrity-questions-over-right-of-publicity" </w:instrText>
      </w:r>
      <w:r>
        <w:rPr>
          <w:rFonts w:ascii="Georgia" w:hAnsi="Georgia"/>
          <w:bCs/>
        </w:rPr>
        <w:fldChar w:fldCharType="separate"/>
      </w:r>
      <w:r w:rsidRPr="00621980">
        <w:rPr>
          <w:rStyle w:val="Hyperlink"/>
          <w:rFonts w:ascii="Georgia" w:hAnsi="Georgia"/>
          <w:bCs/>
        </w:rPr>
        <w:t xml:space="preserve">Lawsuits over Paparazzi Images on Instagram Raise Celebrity Questions over </w:t>
      </w:r>
    </w:p>
    <w:p w:rsidR="00621980" w:rsidRPr="00621980" w:rsidRDefault="00621980" w:rsidP="00621980">
      <w:pPr>
        <w:ind w:left="720" w:firstLine="720"/>
        <w:rPr>
          <w:rFonts w:ascii="Georgia" w:hAnsi="Georgia"/>
          <w:bCs/>
        </w:rPr>
      </w:pPr>
      <w:r w:rsidRPr="00621980">
        <w:rPr>
          <w:rStyle w:val="Hyperlink"/>
          <w:rFonts w:ascii="Georgia" w:hAnsi="Georgia"/>
          <w:bCs/>
        </w:rPr>
        <w:t>Right to Publicity</w:t>
      </w:r>
      <w:r>
        <w:rPr>
          <w:rFonts w:ascii="Georgia" w:hAnsi="Georgia"/>
          <w:bCs/>
        </w:rPr>
        <w:fldChar w:fldCharType="end"/>
      </w:r>
      <w:r>
        <w:rPr>
          <w:rFonts w:ascii="Georgia" w:hAnsi="Georgia"/>
          <w:bCs/>
        </w:rPr>
        <w:t xml:space="preserve">,” </w:t>
      </w:r>
      <w:r>
        <w:rPr>
          <w:rFonts w:ascii="Georgia" w:hAnsi="Georgia"/>
          <w:bCs/>
          <w:i/>
        </w:rPr>
        <w:t xml:space="preserve">The Fashion Law </w:t>
      </w:r>
      <w:r>
        <w:rPr>
          <w:rFonts w:ascii="Georgia" w:hAnsi="Georgia"/>
          <w:bCs/>
        </w:rPr>
        <w:t xml:space="preserve">(October 19, 2018). </w:t>
      </w:r>
    </w:p>
    <w:p w:rsidR="00872545" w:rsidRPr="00E13197" w:rsidRDefault="00A92661" w:rsidP="007F1E4F">
      <w:pPr>
        <w:rPr>
          <w:rFonts w:ascii="Georgia" w:hAnsi="Georgia"/>
          <w:bCs/>
        </w:rPr>
      </w:pPr>
      <w:r w:rsidRPr="00E13197">
        <w:rPr>
          <w:rFonts w:ascii="Georgia" w:hAnsi="Georgia"/>
          <w:bCs/>
        </w:rPr>
        <w:tab/>
      </w:r>
    </w:p>
    <w:p w:rsidR="00E8458B" w:rsidRDefault="00E8458B" w:rsidP="00563F9F">
      <w:pPr>
        <w:rPr>
          <w:rFonts w:ascii="Georgia" w:hAnsi="Georgia"/>
          <w:bCs/>
        </w:rPr>
      </w:pPr>
    </w:p>
    <w:p w:rsidR="001E49EA" w:rsidRPr="00F05427" w:rsidRDefault="00A46503" w:rsidP="00563F9F">
      <w:pPr>
        <w:rPr>
          <w:rFonts w:ascii="Georgia" w:hAnsi="Georgia"/>
          <w:b/>
          <w:bCs/>
        </w:rPr>
      </w:pPr>
      <w:r w:rsidRPr="00E8458B">
        <w:rPr>
          <w:rFonts w:ascii="Georgia" w:hAnsi="Georgia"/>
          <w:b/>
          <w:bCs/>
        </w:rPr>
        <w:t>Week 11</w:t>
      </w:r>
      <w:r w:rsidR="00872545" w:rsidRPr="00E8458B">
        <w:rPr>
          <w:rFonts w:ascii="Georgia" w:hAnsi="Georgia"/>
          <w:b/>
          <w:bCs/>
        </w:rPr>
        <w:t>:</w:t>
      </w:r>
      <w:r w:rsidR="00872545" w:rsidRPr="00E13197">
        <w:rPr>
          <w:rFonts w:ascii="Georgia" w:hAnsi="Georgia"/>
          <w:bCs/>
        </w:rPr>
        <w:tab/>
      </w:r>
      <w:r w:rsidR="00FA5D66">
        <w:rPr>
          <w:rFonts w:ascii="Georgia" w:hAnsi="Georgia"/>
          <w:b/>
          <w:bCs/>
        </w:rPr>
        <w:t>Media Coverage of Courts and the Law</w:t>
      </w:r>
    </w:p>
    <w:p w:rsidR="006A01A9" w:rsidRDefault="006A01A9" w:rsidP="00563F9F">
      <w:pPr>
        <w:rPr>
          <w:rFonts w:ascii="Georgia" w:hAnsi="Georgia"/>
          <w:bCs/>
        </w:rPr>
      </w:pPr>
    </w:p>
    <w:p w:rsidR="00563F9F" w:rsidRDefault="00563F9F" w:rsidP="00563F9F">
      <w:pPr>
        <w:rPr>
          <w:rFonts w:ascii="Georgia" w:hAnsi="Georgia"/>
          <w:bCs/>
        </w:rPr>
      </w:pPr>
      <w:r>
        <w:rPr>
          <w:rFonts w:ascii="Georgia" w:hAnsi="Georgia"/>
          <w:bCs/>
        </w:rPr>
        <w:t>T (10.29):</w:t>
      </w:r>
      <w:r>
        <w:rPr>
          <w:rFonts w:ascii="Georgia" w:hAnsi="Georgia"/>
          <w:bCs/>
        </w:rPr>
        <w:tab/>
      </w:r>
      <w:proofErr w:type="spellStart"/>
      <w:r w:rsidR="00FA5D66">
        <w:rPr>
          <w:rFonts w:ascii="Georgia" w:hAnsi="Georgia"/>
          <w:bCs/>
        </w:rPr>
        <w:t>Zelezny</w:t>
      </w:r>
      <w:proofErr w:type="spellEnd"/>
      <w:r w:rsidR="00FA5D66">
        <w:rPr>
          <w:rFonts w:ascii="Georgia" w:hAnsi="Georgia"/>
          <w:bCs/>
        </w:rPr>
        <w:t>, “</w:t>
      </w:r>
      <w:r w:rsidR="00302110">
        <w:rPr>
          <w:rFonts w:ascii="Georgia" w:hAnsi="Georgia"/>
          <w:bCs/>
        </w:rPr>
        <w:t xml:space="preserve">Ch. 7: </w:t>
      </w:r>
      <w:r w:rsidR="00FA5D66">
        <w:rPr>
          <w:rFonts w:ascii="Georgia" w:hAnsi="Georgia"/>
          <w:bCs/>
        </w:rPr>
        <w:t>Media and the Justice System,” (268-298)</w:t>
      </w:r>
      <w:r w:rsidR="006A01A9">
        <w:rPr>
          <w:rFonts w:ascii="Georgia" w:hAnsi="Georgia"/>
          <w:bCs/>
        </w:rPr>
        <w:t>.</w:t>
      </w:r>
    </w:p>
    <w:p w:rsidR="006A01A9" w:rsidRDefault="006A01A9" w:rsidP="00563F9F">
      <w:pPr>
        <w:rPr>
          <w:rFonts w:ascii="Georgia" w:hAnsi="Georgia"/>
          <w:bCs/>
        </w:rPr>
      </w:pPr>
    </w:p>
    <w:p w:rsidR="00FA5D66" w:rsidRDefault="00563F9F" w:rsidP="00563F9F">
      <w:pPr>
        <w:rPr>
          <w:rFonts w:ascii="Georgia" w:hAnsi="Georgia"/>
          <w:bCs/>
          <w:i/>
        </w:rPr>
      </w:pPr>
      <w:r>
        <w:rPr>
          <w:rFonts w:ascii="Georgia" w:hAnsi="Georgia"/>
          <w:bCs/>
        </w:rPr>
        <w:t>TH (10.31):</w:t>
      </w:r>
      <w:r>
        <w:rPr>
          <w:rFonts w:ascii="Georgia" w:hAnsi="Georgia"/>
          <w:bCs/>
        </w:rPr>
        <w:tab/>
      </w:r>
      <w:r w:rsidR="00FA5D66">
        <w:rPr>
          <w:rFonts w:ascii="Georgia" w:hAnsi="Georgia"/>
          <w:bCs/>
        </w:rPr>
        <w:t>Listen: “</w:t>
      </w:r>
      <w:hyperlink r:id="rId20" w:history="1">
        <w:r w:rsidR="00FA5D66" w:rsidRPr="00FA5D66">
          <w:rPr>
            <w:rStyle w:val="Hyperlink"/>
            <w:rFonts w:ascii="Georgia" w:hAnsi="Georgia"/>
            <w:bCs/>
          </w:rPr>
          <w:t>Anything You Say Can and Will be Used…On Television</w:t>
        </w:r>
      </w:hyperlink>
      <w:r w:rsidR="00FA5D66">
        <w:rPr>
          <w:rFonts w:ascii="Georgia" w:hAnsi="Georgia"/>
          <w:bCs/>
        </w:rPr>
        <w:t xml:space="preserve">,” </w:t>
      </w:r>
      <w:r w:rsidR="00FA5D66">
        <w:rPr>
          <w:rFonts w:ascii="Georgia" w:hAnsi="Georgia"/>
          <w:bCs/>
          <w:i/>
        </w:rPr>
        <w:t xml:space="preserve">This American </w:t>
      </w:r>
    </w:p>
    <w:p w:rsidR="00563F9F" w:rsidRPr="00FA5D66" w:rsidRDefault="00FA5D66" w:rsidP="00FA5D66">
      <w:pPr>
        <w:ind w:left="720" w:firstLine="720"/>
        <w:rPr>
          <w:rFonts w:ascii="Georgia" w:hAnsi="Georgia"/>
          <w:b/>
          <w:bCs/>
        </w:rPr>
      </w:pPr>
      <w:r>
        <w:rPr>
          <w:rFonts w:ascii="Georgia" w:hAnsi="Georgia"/>
          <w:bCs/>
          <w:i/>
        </w:rPr>
        <w:t xml:space="preserve">Life </w:t>
      </w:r>
      <w:r>
        <w:rPr>
          <w:rFonts w:ascii="Georgia" w:hAnsi="Georgia"/>
          <w:bCs/>
        </w:rPr>
        <w:t>(2019)</w:t>
      </w:r>
      <w:r w:rsidR="006A01A9">
        <w:rPr>
          <w:rFonts w:ascii="Georgia" w:hAnsi="Georgia"/>
          <w:bCs/>
        </w:rPr>
        <w:t>.</w:t>
      </w:r>
    </w:p>
    <w:p w:rsidR="001E49EA" w:rsidRDefault="001E49EA" w:rsidP="00563F9F">
      <w:pPr>
        <w:rPr>
          <w:rFonts w:ascii="Georgia" w:hAnsi="Georgia"/>
          <w:bCs/>
        </w:rPr>
      </w:pPr>
    </w:p>
    <w:p w:rsidR="006A01A9" w:rsidRPr="00E8458B" w:rsidRDefault="006A01A9" w:rsidP="00563F9F">
      <w:pPr>
        <w:rPr>
          <w:rFonts w:ascii="Georgia" w:hAnsi="Georgia"/>
          <w:b/>
          <w:bCs/>
        </w:rPr>
      </w:pPr>
    </w:p>
    <w:p w:rsidR="00724390" w:rsidRPr="00F05427" w:rsidRDefault="00A46503" w:rsidP="00563F9F">
      <w:pPr>
        <w:rPr>
          <w:rFonts w:ascii="Georgia" w:hAnsi="Georgia"/>
          <w:b/>
          <w:bCs/>
        </w:rPr>
      </w:pPr>
      <w:r w:rsidRPr="00E8458B">
        <w:rPr>
          <w:rFonts w:ascii="Georgia" w:hAnsi="Georgia"/>
          <w:b/>
          <w:bCs/>
        </w:rPr>
        <w:t>Week 12</w:t>
      </w:r>
      <w:r w:rsidR="001E49EA" w:rsidRPr="00E8458B">
        <w:rPr>
          <w:rFonts w:ascii="Georgia" w:hAnsi="Georgia"/>
          <w:b/>
          <w:bCs/>
        </w:rPr>
        <w:t>:</w:t>
      </w:r>
      <w:r w:rsidR="001E49EA" w:rsidRPr="00E13197">
        <w:rPr>
          <w:rFonts w:ascii="Georgia" w:hAnsi="Georgia"/>
          <w:bCs/>
        </w:rPr>
        <w:tab/>
      </w:r>
      <w:r w:rsidR="00F05427">
        <w:rPr>
          <w:rFonts w:ascii="Georgia" w:hAnsi="Georgia"/>
          <w:b/>
          <w:bCs/>
        </w:rPr>
        <w:t>Access to Information and Research Guidance</w:t>
      </w:r>
    </w:p>
    <w:p w:rsidR="006A01A9" w:rsidRDefault="006A01A9" w:rsidP="00563F9F">
      <w:pPr>
        <w:rPr>
          <w:rFonts w:ascii="Georgia" w:hAnsi="Georgia"/>
          <w:bCs/>
        </w:rPr>
      </w:pPr>
    </w:p>
    <w:p w:rsidR="00302110" w:rsidRDefault="00563F9F" w:rsidP="00563F9F">
      <w:pPr>
        <w:rPr>
          <w:rFonts w:ascii="Georgia" w:hAnsi="Georgia"/>
          <w:bCs/>
        </w:rPr>
      </w:pPr>
      <w:r>
        <w:rPr>
          <w:rFonts w:ascii="Georgia" w:hAnsi="Georgia"/>
          <w:bCs/>
        </w:rPr>
        <w:t>T (11.5):</w:t>
      </w:r>
      <w:r>
        <w:rPr>
          <w:rFonts w:ascii="Georgia" w:hAnsi="Georgia"/>
          <w:bCs/>
        </w:rPr>
        <w:tab/>
      </w:r>
      <w:proofErr w:type="spellStart"/>
      <w:r w:rsidR="00302110">
        <w:rPr>
          <w:rFonts w:ascii="Georgia" w:hAnsi="Georgia"/>
          <w:bCs/>
        </w:rPr>
        <w:t>Zelezny</w:t>
      </w:r>
      <w:proofErr w:type="spellEnd"/>
      <w:r w:rsidR="00302110">
        <w:rPr>
          <w:rFonts w:ascii="Georgia" w:hAnsi="Georgia"/>
          <w:bCs/>
        </w:rPr>
        <w:t>, “Ch. 6: Access to Places and Information,” (230-267)</w:t>
      </w:r>
      <w:r w:rsidR="006A01A9">
        <w:rPr>
          <w:rFonts w:ascii="Georgia" w:hAnsi="Georgia"/>
          <w:bCs/>
        </w:rPr>
        <w:t>.</w:t>
      </w:r>
    </w:p>
    <w:p w:rsidR="00221A4B" w:rsidRPr="00221A4B" w:rsidRDefault="00221A4B" w:rsidP="00302110">
      <w:pPr>
        <w:ind w:left="720" w:firstLine="720"/>
        <w:rPr>
          <w:rStyle w:val="Hyperlink"/>
          <w:rFonts w:ascii="Georgia" w:hAnsi="Georgia"/>
          <w:bCs/>
        </w:rPr>
      </w:pPr>
      <w:r>
        <w:rPr>
          <w:rFonts w:ascii="Georgia" w:hAnsi="Georgia"/>
          <w:bCs/>
        </w:rPr>
        <w:t>Jamie Williams, “</w:t>
      </w:r>
      <w:r>
        <w:rPr>
          <w:rFonts w:ascii="Georgia" w:hAnsi="Georgia"/>
          <w:bCs/>
        </w:rPr>
        <w:fldChar w:fldCharType="begin"/>
      </w:r>
      <w:r>
        <w:rPr>
          <w:rFonts w:ascii="Georgia" w:hAnsi="Georgia"/>
          <w:bCs/>
        </w:rPr>
        <w:instrText xml:space="preserve"> HYPERLINK "https://www.eff.org/deeplinks/2018/04/dc-court-accessing-public-information-not-computer-crime" </w:instrText>
      </w:r>
      <w:r>
        <w:rPr>
          <w:rFonts w:ascii="Georgia" w:hAnsi="Georgia"/>
          <w:bCs/>
        </w:rPr>
        <w:fldChar w:fldCharType="separate"/>
      </w:r>
      <w:r w:rsidRPr="00221A4B">
        <w:rPr>
          <w:rStyle w:val="Hyperlink"/>
          <w:rFonts w:ascii="Georgia" w:hAnsi="Georgia"/>
          <w:bCs/>
        </w:rPr>
        <w:t xml:space="preserve">D.C. Court: Accessing Public Information in not a Computer </w:t>
      </w:r>
    </w:p>
    <w:p w:rsidR="00563F9F" w:rsidRPr="00221A4B" w:rsidRDefault="00221A4B" w:rsidP="00221A4B">
      <w:pPr>
        <w:ind w:left="1440"/>
        <w:rPr>
          <w:rFonts w:ascii="Georgia" w:hAnsi="Georgia"/>
          <w:bCs/>
          <w:i/>
        </w:rPr>
      </w:pPr>
      <w:r w:rsidRPr="00221A4B">
        <w:rPr>
          <w:rStyle w:val="Hyperlink"/>
          <w:rFonts w:ascii="Georgia" w:hAnsi="Georgia"/>
          <w:bCs/>
        </w:rPr>
        <w:t>Crime</w:t>
      </w:r>
      <w:r>
        <w:rPr>
          <w:rFonts w:ascii="Georgia" w:hAnsi="Georgia"/>
          <w:bCs/>
        </w:rPr>
        <w:fldChar w:fldCharType="end"/>
      </w:r>
      <w:r>
        <w:rPr>
          <w:rFonts w:ascii="Georgia" w:hAnsi="Georgia"/>
          <w:bCs/>
        </w:rPr>
        <w:t xml:space="preserve">,” (2018) </w:t>
      </w:r>
      <w:r>
        <w:rPr>
          <w:rFonts w:ascii="Georgia" w:hAnsi="Georgia"/>
          <w:bCs/>
          <w:i/>
        </w:rPr>
        <w:t>Electronic Frontier Foundation.</w:t>
      </w:r>
    </w:p>
    <w:p w:rsidR="006A01A9" w:rsidRDefault="006A01A9" w:rsidP="00563F9F">
      <w:pPr>
        <w:rPr>
          <w:rFonts w:ascii="Georgia" w:hAnsi="Georgia"/>
          <w:bCs/>
        </w:rPr>
      </w:pPr>
    </w:p>
    <w:p w:rsidR="00563F9F" w:rsidRDefault="00563F9F" w:rsidP="00563F9F">
      <w:pPr>
        <w:rPr>
          <w:rFonts w:ascii="Georgia" w:hAnsi="Georgia"/>
          <w:b/>
          <w:bCs/>
        </w:rPr>
      </w:pPr>
      <w:r>
        <w:rPr>
          <w:rFonts w:ascii="Georgia" w:hAnsi="Georgia"/>
          <w:bCs/>
        </w:rPr>
        <w:t>TH (11.7):</w:t>
      </w:r>
      <w:r>
        <w:rPr>
          <w:rFonts w:ascii="Georgia" w:hAnsi="Georgia"/>
          <w:bCs/>
        </w:rPr>
        <w:tab/>
      </w:r>
      <w:r w:rsidR="00F05427" w:rsidRPr="00E8458B">
        <w:rPr>
          <w:rFonts w:ascii="Georgia" w:hAnsi="Georgia"/>
          <w:bCs/>
        </w:rPr>
        <w:t>Research Guidance</w:t>
      </w:r>
      <w:r w:rsidR="00E8458B">
        <w:rPr>
          <w:rFonts w:ascii="Georgia" w:hAnsi="Georgia"/>
          <w:bCs/>
        </w:rPr>
        <w:t xml:space="preserve"> for Final Papers</w:t>
      </w:r>
    </w:p>
    <w:p w:rsidR="00563F9F" w:rsidRPr="00E13197" w:rsidRDefault="00563F9F" w:rsidP="00563F9F">
      <w:pPr>
        <w:rPr>
          <w:rFonts w:ascii="Georgia" w:hAnsi="Georgia"/>
          <w:bCs/>
        </w:rPr>
      </w:pPr>
    </w:p>
    <w:p w:rsidR="00E8458B" w:rsidRDefault="00E8458B" w:rsidP="00563F9F">
      <w:pPr>
        <w:rPr>
          <w:rFonts w:ascii="Georgia" w:hAnsi="Georgia"/>
          <w:bCs/>
        </w:rPr>
      </w:pPr>
    </w:p>
    <w:p w:rsidR="002E164F" w:rsidRPr="003640C2" w:rsidRDefault="00A46503" w:rsidP="00563F9F">
      <w:pPr>
        <w:rPr>
          <w:rFonts w:ascii="Georgia" w:hAnsi="Georgia"/>
          <w:b/>
          <w:bCs/>
        </w:rPr>
      </w:pPr>
      <w:r w:rsidRPr="00E8458B">
        <w:rPr>
          <w:rFonts w:ascii="Georgia" w:hAnsi="Georgia"/>
          <w:b/>
          <w:bCs/>
        </w:rPr>
        <w:t>Week 13</w:t>
      </w:r>
      <w:r w:rsidR="00B24316" w:rsidRPr="00E8458B">
        <w:rPr>
          <w:rFonts w:ascii="Georgia" w:hAnsi="Georgia"/>
          <w:b/>
          <w:bCs/>
        </w:rPr>
        <w:t>:</w:t>
      </w:r>
      <w:r w:rsidR="00563F9F">
        <w:rPr>
          <w:rFonts w:ascii="Georgia" w:hAnsi="Georgia"/>
          <w:bCs/>
        </w:rPr>
        <w:tab/>
      </w:r>
      <w:r w:rsidR="00EC5246">
        <w:rPr>
          <w:rFonts w:ascii="Georgia" w:hAnsi="Georgia"/>
          <w:b/>
          <w:bCs/>
        </w:rPr>
        <w:t>Media Law and Digital Platform Regulation</w:t>
      </w:r>
    </w:p>
    <w:p w:rsidR="006A01A9" w:rsidRDefault="006A01A9" w:rsidP="00563F9F">
      <w:pPr>
        <w:rPr>
          <w:rFonts w:ascii="Georgia" w:hAnsi="Georgia"/>
          <w:bCs/>
        </w:rPr>
      </w:pPr>
    </w:p>
    <w:p w:rsidR="002F6F64" w:rsidRDefault="00563F9F" w:rsidP="00563F9F">
      <w:pPr>
        <w:rPr>
          <w:rFonts w:ascii="Georgia" w:hAnsi="Georgia"/>
          <w:bCs/>
        </w:rPr>
      </w:pPr>
      <w:r>
        <w:rPr>
          <w:rFonts w:ascii="Georgia" w:hAnsi="Georgia"/>
          <w:bCs/>
        </w:rPr>
        <w:t>T (11.12):</w:t>
      </w:r>
      <w:r>
        <w:rPr>
          <w:rFonts w:ascii="Georgia" w:hAnsi="Georgia"/>
          <w:bCs/>
        </w:rPr>
        <w:tab/>
      </w:r>
      <w:r w:rsidR="0078273C">
        <w:rPr>
          <w:rFonts w:ascii="Georgia" w:hAnsi="Georgia"/>
          <w:bCs/>
        </w:rPr>
        <w:t xml:space="preserve">Lawrence Lessig, “The Laws of Cyberspace,” (1998). </w:t>
      </w:r>
    </w:p>
    <w:p w:rsidR="007B5A54" w:rsidRDefault="007B5A54" w:rsidP="002F6F64">
      <w:pPr>
        <w:ind w:left="720" w:firstLine="720"/>
        <w:rPr>
          <w:rFonts w:ascii="Georgia" w:hAnsi="Georgia"/>
          <w:bCs/>
          <w:i/>
        </w:rPr>
      </w:pPr>
      <w:r>
        <w:rPr>
          <w:rFonts w:ascii="Georgia" w:hAnsi="Georgia"/>
          <w:bCs/>
        </w:rPr>
        <w:t xml:space="preserve">Robert </w:t>
      </w:r>
      <w:proofErr w:type="spellStart"/>
      <w:r>
        <w:rPr>
          <w:rFonts w:ascii="Georgia" w:hAnsi="Georgia"/>
          <w:bCs/>
        </w:rPr>
        <w:t>Gorwa</w:t>
      </w:r>
      <w:proofErr w:type="spellEnd"/>
      <w:r>
        <w:rPr>
          <w:rFonts w:ascii="Georgia" w:hAnsi="Georgia"/>
          <w:bCs/>
        </w:rPr>
        <w:t xml:space="preserve">, “What is Platform Governance?” </w:t>
      </w:r>
      <w:r>
        <w:rPr>
          <w:rFonts w:ascii="Georgia" w:hAnsi="Georgia"/>
          <w:bCs/>
          <w:i/>
        </w:rPr>
        <w:t xml:space="preserve">Information, Communication, &amp; </w:t>
      </w:r>
    </w:p>
    <w:p w:rsidR="0078273C" w:rsidRDefault="007B5A54" w:rsidP="007B5A54">
      <w:pPr>
        <w:ind w:left="1440"/>
        <w:rPr>
          <w:rFonts w:ascii="Georgia" w:hAnsi="Georgia"/>
          <w:bCs/>
        </w:rPr>
      </w:pPr>
      <w:r>
        <w:rPr>
          <w:rFonts w:ascii="Georgia" w:hAnsi="Georgia"/>
          <w:bCs/>
          <w:i/>
        </w:rPr>
        <w:t xml:space="preserve">Society </w:t>
      </w:r>
      <w:r>
        <w:rPr>
          <w:rFonts w:ascii="Georgia" w:hAnsi="Georgia"/>
          <w:bCs/>
        </w:rPr>
        <w:t>(2019)</w:t>
      </w:r>
      <w:r w:rsidR="006A01A9">
        <w:rPr>
          <w:rFonts w:ascii="Georgia" w:hAnsi="Georgia"/>
          <w:bCs/>
        </w:rPr>
        <w:t>.</w:t>
      </w:r>
    </w:p>
    <w:p w:rsidR="009F666A" w:rsidRPr="009F666A" w:rsidRDefault="009F666A" w:rsidP="009F666A">
      <w:pPr>
        <w:ind w:left="1440" w:hanging="1440"/>
        <w:rPr>
          <w:rFonts w:ascii="Georgia" w:hAnsi="Georgia"/>
          <w:bCs/>
        </w:rPr>
      </w:pPr>
      <w:r>
        <w:rPr>
          <w:rFonts w:ascii="Georgia" w:hAnsi="Georgia"/>
          <w:bCs/>
        </w:rPr>
        <w:t xml:space="preserve">Optional: </w:t>
      </w:r>
      <w:r>
        <w:rPr>
          <w:rFonts w:ascii="Georgia" w:hAnsi="Georgia"/>
          <w:bCs/>
        </w:rPr>
        <w:tab/>
        <w:t>Emily Bell and Taylor Owen, “</w:t>
      </w:r>
      <w:hyperlink r:id="rId21" w:history="1">
        <w:r w:rsidRPr="009F666A">
          <w:rPr>
            <w:rStyle w:val="Hyperlink"/>
            <w:rFonts w:ascii="Georgia" w:hAnsi="Georgia"/>
            <w:bCs/>
          </w:rPr>
          <w:t>The Platform Press: How Silicon Valley Reengineered Journalism</w:t>
        </w:r>
      </w:hyperlink>
      <w:r>
        <w:rPr>
          <w:rFonts w:ascii="Georgia" w:hAnsi="Georgia"/>
          <w:bCs/>
        </w:rPr>
        <w:t>,” (2017).</w:t>
      </w:r>
    </w:p>
    <w:p w:rsidR="006A01A9" w:rsidRDefault="006A01A9" w:rsidP="00563F9F">
      <w:pPr>
        <w:rPr>
          <w:rFonts w:ascii="Georgia" w:hAnsi="Georgia"/>
          <w:bCs/>
        </w:rPr>
      </w:pPr>
    </w:p>
    <w:p w:rsidR="007B5A54" w:rsidRDefault="00563F9F" w:rsidP="00563F9F">
      <w:pPr>
        <w:rPr>
          <w:rFonts w:ascii="Georgia" w:hAnsi="Georgia"/>
          <w:bCs/>
        </w:rPr>
      </w:pPr>
      <w:r>
        <w:rPr>
          <w:rFonts w:ascii="Georgia" w:hAnsi="Georgia"/>
          <w:bCs/>
        </w:rPr>
        <w:lastRenderedPageBreak/>
        <w:t>TH (11.14):</w:t>
      </w:r>
      <w:r w:rsidR="007B5A54">
        <w:rPr>
          <w:rFonts w:ascii="Georgia" w:hAnsi="Georgia"/>
          <w:bCs/>
        </w:rPr>
        <w:tab/>
        <w:t xml:space="preserve">Philip Napoli, “Social Media and the Public Interest: Governance of News </w:t>
      </w:r>
    </w:p>
    <w:p w:rsidR="00563F9F" w:rsidRDefault="007B5A54" w:rsidP="007B5A54">
      <w:pPr>
        <w:ind w:left="1440"/>
        <w:rPr>
          <w:rFonts w:ascii="Georgia" w:hAnsi="Georgia"/>
          <w:bCs/>
        </w:rPr>
      </w:pPr>
      <w:r>
        <w:rPr>
          <w:rFonts w:ascii="Georgia" w:hAnsi="Georgia"/>
          <w:bCs/>
        </w:rPr>
        <w:t xml:space="preserve">Platforms in the Realm of Individual and Algorithmic Gatekeepers,” </w:t>
      </w:r>
      <w:r>
        <w:rPr>
          <w:rFonts w:ascii="Georgia" w:hAnsi="Georgia"/>
          <w:bCs/>
          <w:i/>
        </w:rPr>
        <w:t xml:space="preserve">Telecommunications Policy </w:t>
      </w:r>
      <w:r>
        <w:rPr>
          <w:rFonts w:ascii="Georgia" w:hAnsi="Georgia"/>
          <w:bCs/>
        </w:rPr>
        <w:t>(2015)</w:t>
      </w:r>
      <w:r w:rsidR="006A01A9">
        <w:rPr>
          <w:rFonts w:ascii="Georgia" w:hAnsi="Georgia"/>
          <w:bCs/>
        </w:rPr>
        <w:t>.</w:t>
      </w:r>
    </w:p>
    <w:p w:rsidR="00E8458B" w:rsidRDefault="00E8458B" w:rsidP="009F666A">
      <w:pPr>
        <w:rPr>
          <w:rFonts w:ascii="Georgia" w:hAnsi="Georgia"/>
          <w:bCs/>
        </w:rPr>
      </w:pPr>
    </w:p>
    <w:p w:rsidR="009F666A" w:rsidRDefault="009F666A" w:rsidP="009F666A">
      <w:pPr>
        <w:rPr>
          <w:rFonts w:ascii="Georgia" w:hAnsi="Georgia"/>
          <w:bCs/>
        </w:rPr>
      </w:pPr>
      <w:r>
        <w:rPr>
          <w:rFonts w:ascii="Georgia" w:hAnsi="Georgia"/>
          <w:bCs/>
        </w:rPr>
        <w:t xml:space="preserve">Optional: </w:t>
      </w:r>
      <w:r>
        <w:rPr>
          <w:rFonts w:ascii="Georgia" w:hAnsi="Georgia"/>
          <w:bCs/>
        </w:rPr>
        <w:tab/>
        <w:t xml:space="preserve">Philip Napoli, “What if More Speech is No Longer the Solution? First </w:t>
      </w:r>
    </w:p>
    <w:p w:rsidR="009F666A" w:rsidRPr="009F666A" w:rsidRDefault="009F666A" w:rsidP="009F666A">
      <w:pPr>
        <w:ind w:left="1440"/>
        <w:rPr>
          <w:rFonts w:ascii="Georgia" w:hAnsi="Georgia"/>
          <w:bCs/>
        </w:rPr>
      </w:pPr>
      <w:r>
        <w:rPr>
          <w:rFonts w:ascii="Georgia" w:hAnsi="Georgia"/>
          <w:bCs/>
        </w:rPr>
        <w:t xml:space="preserve">Amendment Theory Meets Fake News and the Filter Bubble,” </w:t>
      </w:r>
      <w:r>
        <w:rPr>
          <w:rFonts w:ascii="Georgia" w:hAnsi="Georgia"/>
          <w:bCs/>
          <w:i/>
        </w:rPr>
        <w:t xml:space="preserve">Federal Communications Law Journal </w:t>
      </w:r>
      <w:r>
        <w:rPr>
          <w:rFonts w:ascii="Georgia" w:hAnsi="Georgia"/>
          <w:bCs/>
        </w:rPr>
        <w:t xml:space="preserve">(2018). </w:t>
      </w:r>
    </w:p>
    <w:p w:rsidR="002E164F" w:rsidRPr="00E13197" w:rsidRDefault="002E164F" w:rsidP="00481C94">
      <w:pPr>
        <w:ind w:left="1440" w:hanging="1440"/>
        <w:rPr>
          <w:rFonts w:ascii="Georgia" w:hAnsi="Georgia"/>
          <w:bCs/>
        </w:rPr>
      </w:pPr>
    </w:p>
    <w:p w:rsidR="00E8458B" w:rsidRDefault="00E8458B" w:rsidP="00563F9F">
      <w:pPr>
        <w:rPr>
          <w:rFonts w:ascii="Georgia" w:hAnsi="Georgia"/>
          <w:bCs/>
        </w:rPr>
      </w:pPr>
    </w:p>
    <w:p w:rsidR="005D2F98" w:rsidRPr="00F05427" w:rsidRDefault="00A46503" w:rsidP="00563F9F">
      <w:pPr>
        <w:rPr>
          <w:rFonts w:ascii="Georgia" w:hAnsi="Georgia"/>
          <w:b/>
          <w:bCs/>
        </w:rPr>
      </w:pPr>
      <w:r w:rsidRPr="00E8458B">
        <w:rPr>
          <w:rFonts w:ascii="Georgia" w:hAnsi="Georgia"/>
          <w:b/>
          <w:bCs/>
        </w:rPr>
        <w:t>Week 14</w:t>
      </w:r>
      <w:r w:rsidR="00724390" w:rsidRPr="00E8458B">
        <w:rPr>
          <w:rFonts w:ascii="Georgia" w:hAnsi="Georgia"/>
          <w:b/>
          <w:bCs/>
        </w:rPr>
        <w:t>:</w:t>
      </w:r>
      <w:r w:rsidR="00724390" w:rsidRPr="00E8458B">
        <w:rPr>
          <w:rFonts w:ascii="Georgia" w:hAnsi="Georgia"/>
          <w:b/>
          <w:bCs/>
        </w:rPr>
        <w:tab/>
      </w:r>
      <w:r w:rsidR="003640C2">
        <w:rPr>
          <w:rFonts w:ascii="Georgia" w:hAnsi="Georgia"/>
          <w:b/>
          <w:bCs/>
        </w:rPr>
        <w:t xml:space="preserve">Data Journalism and </w:t>
      </w:r>
      <w:r w:rsidR="00F30822">
        <w:rPr>
          <w:rFonts w:ascii="Georgia" w:hAnsi="Georgia"/>
          <w:b/>
          <w:bCs/>
        </w:rPr>
        <w:t>the Law</w:t>
      </w:r>
    </w:p>
    <w:p w:rsidR="006A01A9" w:rsidRDefault="006A01A9" w:rsidP="00563F9F">
      <w:pPr>
        <w:rPr>
          <w:rFonts w:ascii="Georgia" w:hAnsi="Georgia"/>
          <w:bCs/>
        </w:rPr>
      </w:pPr>
    </w:p>
    <w:p w:rsidR="00563F9F" w:rsidRDefault="00563F9F" w:rsidP="00563F9F">
      <w:pPr>
        <w:rPr>
          <w:rFonts w:ascii="Georgia" w:hAnsi="Georgia"/>
          <w:bCs/>
        </w:rPr>
      </w:pPr>
      <w:r>
        <w:rPr>
          <w:rFonts w:ascii="Georgia" w:hAnsi="Georgia"/>
          <w:bCs/>
        </w:rPr>
        <w:t xml:space="preserve">T (11.19): </w:t>
      </w:r>
      <w:r>
        <w:rPr>
          <w:rFonts w:ascii="Georgia" w:hAnsi="Georgia"/>
          <w:bCs/>
        </w:rPr>
        <w:tab/>
      </w:r>
      <w:r w:rsidR="00F30822">
        <w:rPr>
          <w:rFonts w:ascii="Georgia" w:hAnsi="Georgia"/>
          <w:bCs/>
        </w:rPr>
        <w:t xml:space="preserve">D. Victoria </w:t>
      </w:r>
      <w:proofErr w:type="spellStart"/>
      <w:r w:rsidR="00F30822">
        <w:rPr>
          <w:rFonts w:ascii="Georgia" w:hAnsi="Georgia"/>
          <w:bCs/>
        </w:rPr>
        <w:t>Baranetsky</w:t>
      </w:r>
      <w:proofErr w:type="spellEnd"/>
      <w:r w:rsidR="00F30822">
        <w:rPr>
          <w:rFonts w:ascii="Georgia" w:hAnsi="Georgia"/>
          <w:bCs/>
        </w:rPr>
        <w:t>, “</w:t>
      </w:r>
      <w:hyperlink r:id="rId22" w:history="1">
        <w:r w:rsidR="00F30822" w:rsidRPr="00F30822">
          <w:rPr>
            <w:rStyle w:val="Hyperlink"/>
            <w:rFonts w:ascii="Georgia" w:hAnsi="Georgia"/>
            <w:bCs/>
          </w:rPr>
          <w:t>Data Journalism and the Law</w:t>
        </w:r>
      </w:hyperlink>
      <w:r w:rsidR="007B5A54">
        <w:rPr>
          <w:rFonts w:ascii="Georgia" w:hAnsi="Georgia"/>
          <w:bCs/>
        </w:rPr>
        <w:t>,” (2018) [excerpts]</w:t>
      </w:r>
      <w:r w:rsidR="006A01A9">
        <w:rPr>
          <w:rFonts w:ascii="Georgia" w:hAnsi="Georgia"/>
          <w:bCs/>
        </w:rPr>
        <w:t>.</w:t>
      </w:r>
    </w:p>
    <w:p w:rsidR="006A01A9" w:rsidRDefault="006A01A9" w:rsidP="00563F9F">
      <w:pPr>
        <w:rPr>
          <w:rFonts w:ascii="Georgia" w:hAnsi="Georgia"/>
          <w:bCs/>
        </w:rPr>
      </w:pPr>
    </w:p>
    <w:p w:rsidR="007B5A54" w:rsidRPr="009F666A" w:rsidRDefault="00563F9F" w:rsidP="00563F9F">
      <w:pPr>
        <w:rPr>
          <w:rStyle w:val="Hyperlink"/>
          <w:rFonts w:ascii="Georgia" w:hAnsi="Georgia"/>
          <w:bCs/>
        </w:rPr>
      </w:pPr>
      <w:r>
        <w:rPr>
          <w:rFonts w:ascii="Georgia" w:hAnsi="Georgia"/>
          <w:bCs/>
        </w:rPr>
        <w:t>TH (11.21):</w:t>
      </w:r>
      <w:r>
        <w:rPr>
          <w:rFonts w:ascii="Georgia" w:hAnsi="Georgia"/>
          <w:bCs/>
        </w:rPr>
        <w:tab/>
      </w:r>
      <w:r w:rsidR="007B5A54">
        <w:rPr>
          <w:rFonts w:ascii="Georgia" w:hAnsi="Georgia"/>
          <w:bCs/>
        </w:rPr>
        <w:t>Jack Goldsmith, “</w:t>
      </w:r>
      <w:r w:rsidR="009F666A">
        <w:rPr>
          <w:rFonts w:ascii="Georgia" w:hAnsi="Georgia"/>
          <w:bCs/>
        </w:rPr>
        <w:fldChar w:fldCharType="begin"/>
      </w:r>
      <w:r w:rsidR="009F666A">
        <w:rPr>
          <w:rFonts w:ascii="Georgia" w:hAnsi="Georgia"/>
          <w:bCs/>
        </w:rPr>
        <w:instrText xml:space="preserve"> HYPERLINK "https://www.lawfareblog.com/us-media-crosshairs-new-assange-indictment" </w:instrText>
      </w:r>
      <w:r w:rsidR="009F666A">
        <w:rPr>
          <w:rFonts w:ascii="Georgia" w:hAnsi="Georgia"/>
          <w:bCs/>
        </w:rPr>
        <w:fldChar w:fldCharType="separate"/>
      </w:r>
      <w:r w:rsidR="007B5A54" w:rsidRPr="009F666A">
        <w:rPr>
          <w:rStyle w:val="Hyperlink"/>
          <w:rFonts w:ascii="Georgia" w:hAnsi="Georgia"/>
          <w:bCs/>
        </w:rPr>
        <w:t xml:space="preserve">The U.S. Media is in the Crosshairs of the New Assange </w:t>
      </w:r>
    </w:p>
    <w:p w:rsidR="00302110" w:rsidRDefault="007B5A54" w:rsidP="007B5A54">
      <w:pPr>
        <w:ind w:left="720" w:firstLine="720"/>
        <w:rPr>
          <w:rFonts w:ascii="Georgia" w:hAnsi="Georgia"/>
          <w:bCs/>
        </w:rPr>
      </w:pPr>
      <w:r w:rsidRPr="009F666A">
        <w:rPr>
          <w:rStyle w:val="Hyperlink"/>
          <w:rFonts w:ascii="Georgia" w:hAnsi="Georgia"/>
          <w:bCs/>
        </w:rPr>
        <w:t>Indictment</w:t>
      </w:r>
      <w:r w:rsidR="009F666A">
        <w:rPr>
          <w:rFonts w:ascii="Georgia" w:hAnsi="Georgia"/>
          <w:bCs/>
        </w:rPr>
        <w:fldChar w:fldCharType="end"/>
      </w:r>
      <w:r>
        <w:rPr>
          <w:rFonts w:ascii="Georgia" w:hAnsi="Georgia"/>
          <w:bCs/>
        </w:rPr>
        <w:t xml:space="preserve">,” </w:t>
      </w:r>
      <w:r>
        <w:rPr>
          <w:rFonts w:ascii="Georgia" w:hAnsi="Georgia"/>
          <w:bCs/>
          <w:i/>
        </w:rPr>
        <w:t xml:space="preserve">Lawfare </w:t>
      </w:r>
      <w:r>
        <w:rPr>
          <w:rFonts w:ascii="Georgia" w:hAnsi="Georgia"/>
          <w:bCs/>
        </w:rPr>
        <w:t>(May 24, 2019).</w:t>
      </w:r>
    </w:p>
    <w:p w:rsidR="009F666A" w:rsidRDefault="009F666A" w:rsidP="007B5A54">
      <w:pPr>
        <w:ind w:left="720" w:firstLine="720"/>
        <w:rPr>
          <w:rFonts w:ascii="Georgia" w:hAnsi="Georgia"/>
          <w:bCs/>
        </w:rPr>
      </w:pPr>
      <w:r>
        <w:rPr>
          <w:rFonts w:ascii="Georgia" w:hAnsi="Georgia"/>
          <w:bCs/>
        </w:rPr>
        <w:t xml:space="preserve">Gabe </w:t>
      </w:r>
      <w:proofErr w:type="spellStart"/>
      <w:r>
        <w:rPr>
          <w:rFonts w:ascii="Georgia" w:hAnsi="Georgia"/>
          <w:bCs/>
        </w:rPr>
        <w:t>Rottman</w:t>
      </w:r>
      <w:proofErr w:type="spellEnd"/>
      <w:r>
        <w:rPr>
          <w:rFonts w:ascii="Georgia" w:hAnsi="Georgia"/>
          <w:bCs/>
        </w:rPr>
        <w:t>, “</w:t>
      </w:r>
      <w:hyperlink r:id="rId23" w:history="1">
        <w:r w:rsidRPr="009F666A">
          <w:rPr>
            <w:rStyle w:val="Hyperlink"/>
            <w:rFonts w:ascii="Georgia" w:hAnsi="Georgia"/>
            <w:bCs/>
          </w:rPr>
          <w:t>The Assange Indictment Seeks to Punish Pure Publication</w:t>
        </w:r>
      </w:hyperlink>
      <w:r>
        <w:rPr>
          <w:rFonts w:ascii="Georgia" w:hAnsi="Georgia"/>
          <w:bCs/>
        </w:rPr>
        <w:t xml:space="preserve">,” </w:t>
      </w:r>
    </w:p>
    <w:p w:rsidR="007B5A54" w:rsidRDefault="009F666A" w:rsidP="009F666A">
      <w:pPr>
        <w:ind w:left="1440"/>
        <w:rPr>
          <w:rFonts w:ascii="Georgia" w:hAnsi="Georgia"/>
          <w:bCs/>
        </w:rPr>
      </w:pPr>
      <w:r>
        <w:rPr>
          <w:rFonts w:ascii="Georgia" w:hAnsi="Georgia"/>
          <w:bCs/>
          <w:i/>
        </w:rPr>
        <w:t xml:space="preserve">Lawfare </w:t>
      </w:r>
      <w:r>
        <w:rPr>
          <w:rFonts w:ascii="Georgia" w:hAnsi="Georgia"/>
          <w:bCs/>
        </w:rPr>
        <w:t>(May 24, 2019).</w:t>
      </w:r>
    </w:p>
    <w:p w:rsidR="006A01A9" w:rsidRPr="006A01A9" w:rsidRDefault="006A01A9" w:rsidP="006A01A9">
      <w:pPr>
        <w:rPr>
          <w:rFonts w:ascii="Georgia" w:hAnsi="Georgia"/>
          <w:bCs/>
        </w:rPr>
      </w:pPr>
      <w:r>
        <w:rPr>
          <w:rFonts w:ascii="Georgia" w:hAnsi="Georgia"/>
          <w:bCs/>
        </w:rPr>
        <w:t xml:space="preserve">Watch: </w:t>
      </w:r>
      <w:r>
        <w:rPr>
          <w:rFonts w:ascii="Georgia" w:hAnsi="Georgia"/>
          <w:bCs/>
        </w:rPr>
        <w:tab/>
      </w:r>
      <w:r>
        <w:rPr>
          <w:rFonts w:ascii="Georgia" w:hAnsi="Georgia"/>
          <w:bCs/>
          <w:i/>
        </w:rPr>
        <w:t xml:space="preserve">We Steal Secrets </w:t>
      </w:r>
      <w:r>
        <w:rPr>
          <w:rFonts w:ascii="Georgia" w:hAnsi="Georgia"/>
          <w:bCs/>
        </w:rPr>
        <w:t>(2013)</w:t>
      </w:r>
      <w:r w:rsidRPr="006A01A9">
        <w:t xml:space="preserve"> </w:t>
      </w:r>
      <w:r w:rsidRPr="006A01A9">
        <w:rPr>
          <w:rFonts w:ascii="Georgia" w:hAnsi="Georgia"/>
          <w:bCs/>
        </w:rPr>
        <w:t>[excerpts].</w:t>
      </w:r>
    </w:p>
    <w:p w:rsidR="00563F9F" w:rsidRDefault="00563F9F" w:rsidP="00563F9F">
      <w:pPr>
        <w:rPr>
          <w:rFonts w:ascii="Georgia" w:hAnsi="Georgia"/>
          <w:bCs/>
        </w:rPr>
      </w:pPr>
    </w:p>
    <w:p w:rsidR="00E8458B" w:rsidRDefault="00E8458B" w:rsidP="00563F9F">
      <w:pPr>
        <w:rPr>
          <w:rFonts w:ascii="Georgia" w:hAnsi="Georgia"/>
          <w:bCs/>
        </w:rPr>
      </w:pPr>
    </w:p>
    <w:p w:rsidR="00563F9F" w:rsidRDefault="00563F9F" w:rsidP="00563F9F">
      <w:pPr>
        <w:rPr>
          <w:rFonts w:ascii="Georgia" w:hAnsi="Georgia"/>
          <w:b/>
          <w:bCs/>
        </w:rPr>
      </w:pPr>
      <w:r w:rsidRPr="00E8458B">
        <w:rPr>
          <w:rFonts w:ascii="Georgia" w:hAnsi="Georgia"/>
          <w:b/>
          <w:bCs/>
        </w:rPr>
        <w:t>THANKSGIVING HOLIDAY</w:t>
      </w:r>
      <w:r w:rsidR="003640C2">
        <w:rPr>
          <w:rFonts w:ascii="Georgia" w:hAnsi="Georgia"/>
          <w:bCs/>
        </w:rPr>
        <w:t xml:space="preserve"> (11.26 and 11.28)</w:t>
      </w:r>
    </w:p>
    <w:p w:rsidR="00563F9F" w:rsidRDefault="00563F9F" w:rsidP="00563F9F">
      <w:pPr>
        <w:rPr>
          <w:rFonts w:ascii="Georgia" w:hAnsi="Georgia"/>
        </w:rPr>
      </w:pPr>
    </w:p>
    <w:p w:rsidR="00E8458B" w:rsidRPr="00E13197" w:rsidRDefault="00E8458B" w:rsidP="00563F9F">
      <w:pPr>
        <w:rPr>
          <w:rFonts w:ascii="Georgia" w:hAnsi="Georgia"/>
        </w:rPr>
      </w:pPr>
    </w:p>
    <w:p w:rsidR="00563F9F" w:rsidRPr="00F05427" w:rsidRDefault="00A46503" w:rsidP="00563F9F">
      <w:pPr>
        <w:rPr>
          <w:rFonts w:ascii="Georgia" w:hAnsi="Georgia"/>
          <w:b/>
        </w:rPr>
      </w:pPr>
      <w:r w:rsidRPr="00E8458B">
        <w:rPr>
          <w:rFonts w:ascii="Georgia" w:hAnsi="Georgia"/>
          <w:b/>
        </w:rPr>
        <w:t>Week 15</w:t>
      </w:r>
      <w:r w:rsidR="005D2F98" w:rsidRPr="00E8458B">
        <w:rPr>
          <w:rFonts w:ascii="Georgia" w:hAnsi="Georgia"/>
          <w:b/>
        </w:rPr>
        <w:t>:</w:t>
      </w:r>
      <w:r w:rsidR="005D2F98" w:rsidRPr="00E13197">
        <w:rPr>
          <w:rFonts w:ascii="Georgia" w:hAnsi="Georgia"/>
        </w:rPr>
        <w:t xml:space="preserve"> </w:t>
      </w:r>
      <w:r w:rsidR="00563F9F">
        <w:rPr>
          <w:rFonts w:ascii="Georgia" w:hAnsi="Georgia"/>
        </w:rPr>
        <w:tab/>
      </w:r>
      <w:r w:rsidR="00F05427">
        <w:rPr>
          <w:rFonts w:ascii="Georgia" w:hAnsi="Georgia"/>
          <w:b/>
        </w:rPr>
        <w:t>Final Exam Review and Presentations</w:t>
      </w:r>
    </w:p>
    <w:p w:rsidR="006A01A9" w:rsidRDefault="006A01A9" w:rsidP="00563F9F">
      <w:pPr>
        <w:rPr>
          <w:rFonts w:ascii="Georgia" w:hAnsi="Georgia"/>
        </w:rPr>
      </w:pPr>
    </w:p>
    <w:p w:rsidR="00563F9F" w:rsidRPr="00F05427" w:rsidRDefault="00563F9F" w:rsidP="00563F9F">
      <w:pPr>
        <w:rPr>
          <w:rFonts w:ascii="Georgia" w:hAnsi="Georgia"/>
        </w:rPr>
      </w:pPr>
      <w:r>
        <w:rPr>
          <w:rFonts w:ascii="Georgia" w:hAnsi="Georgia"/>
        </w:rPr>
        <w:t xml:space="preserve">T (12.3): </w:t>
      </w:r>
      <w:r>
        <w:rPr>
          <w:rFonts w:ascii="Georgia" w:hAnsi="Georgia"/>
        </w:rPr>
        <w:tab/>
      </w:r>
      <w:r w:rsidR="00F05427">
        <w:rPr>
          <w:rFonts w:ascii="Georgia" w:hAnsi="Georgia"/>
        </w:rPr>
        <w:t>Presentations</w:t>
      </w:r>
      <w:r w:rsidR="005D7D60">
        <w:rPr>
          <w:rFonts w:ascii="Georgia" w:hAnsi="Georgia"/>
        </w:rPr>
        <w:t xml:space="preserve"> and Final Paper Due</w:t>
      </w:r>
    </w:p>
    <w:p w:rsidR="006A01A9" w:rsidRDefault="006A01A9" w:rsidP="000E57DF">
      <w:pPr>
        <w:rPr>
          <w:rFonts w:ascii="Georgia" w:hAnsi="Georgia"/>
        </w:rPr>
      </w:pPr>
    </w:p>
    <w:p w:rsidR="00FA5D66" w:rsidRPr="00563F9F" w:rsidRDefault="00563F9F" w:rsidP="000E57DF">
      <w:pPr>
        <w:rPr>
          <w:rFonts w:ascii="Georgia" w:hAnsi="Georgia"/>
        </w:rPr>
      </w:pPr>
      <w:r>
        <w:rPr>
          <w:rFonts w:ascii="Georgia" w:hAnsi="Georgia"/>
        </w:rPr>
        <w:t>TH (12.5):</w:t>
      </w:r>
      <w:r>
        <w:rPr>
          <w:rFonts w:ascii="Georgia" w:hAnsi="Georgia"/>
        </w:rPr>
        <w:tab/>
      </w:r>
      <w:r w:rsidR="00F05427">
        <w:rPr>
          <w:rFonts w:ascii="Georgia" w:hAnsi="Georgia"/>
        </w:rPr>
        <w:t>Exam Review</w:t>
      </w:r>
    </w:p>
    <w:sectPr w:rsidR="00FA5D66" w:rsidRPr="00563F9F">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E52" w:rsidRDefault="00206E52" w:rsidP="005F6CEA">
      <w:r>
        <w:separator/>
      </w:r>
    </w:p>
  </w:endnote>
  <w:endnote w:type="continuationSeparator" w:id="0">
    <w:p w:rsidR="00206E52" w:rsidRDefault="00206E52" w:rsidP="005F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ig Caslon">
    <w:altName w:val="Times New Roman"/>
    <w:charset w:val="00"/>
    <w:family w:val="auto"/>
    <w:pitch w:val="variable"/>
    <w:sig w:usb0="00000000" w:usb1="00000000" w:usb2="00000000" w:usb3="00000000" w:csb0="000001FB"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E52" w:rsidRDefault="00206E52" w:rsidP="005F6CEA">
      <w:r>
        <w:separator/>
      </w:r>
    </w:p>
  </w:footnote>
  <w:footnote w:type="continuationSeparator" w:id="0">
    <w:p w:rsidR="00206E52" w:rsidRDefault="00206E52" w:rsidP="005F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93" w:rsidRDefault="00067A93">
    <w:pPr>
      <w:pStyle w:val="Header"/>
      <w:jc w:val="right"/>
    </w:pPr>
    <w:r>
      <w:fldChar w:fldCharType="begin"/>
    </w:r>
    <w:r>
      <w:instrText xml:space="preserve"> PAGE   \* MERGEFORMAT </w:instrText>
    </w:r>
    <w:r>
      <w:fldChar w:fldCharType="separate"/>
    </w:r>
    <w:r w:rsidR="00586640">
      <w:rPr>
        <w:noProof/>
      </w:rPr>
      <w:t>6</w:t>
    </w:r>
    <w:r>
      <w:fldChar w:fldCharType="end"/>
    </w:r>
  </w:p>
  <w:p w:rsidR="00067A93" w:rsidRDefault="00067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433"/>
    <w:multiLevelType w:val="hybridMultilevel"/>
    <w:tmpl w:val="73E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1163E"/>
    <w:multiLevelType w:val="hybridMultilevel"/>
    <w:tmpl w:val="00A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45A53"/>
    <w:multiLevelType w:val="hybridMultilevel"/>
    <w:tmpl w:val="B28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D5FE7"/>
    <w:multiLevelType w:val="hybridMultilevel"/>
    <w:tmpl w:val="FD32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6C5"/>
    <w:rsid w:val="000043C4"/>
    <w:rsid w:val="00014112"/>
    <w:rsid w:val="000151E1"/>
    <w:rsid w:val="00015747"/>
    <w:rsid w:val="000160BF"/>
    <w:rsid w:val="00020737"/>
    <w:rsid w:val="0002169E"/>
    <w:rsid w:val="0002272F"/>
    <w:rsid w:val="000321E6"/>
    <w:rsid w:val="00043F8A"/>
    <w:rsid w:val="00051BAC"/>
    <w:rsid w:val="00053697"/>
    <w:rsid w:val="00055458"/>
    <w:rsid w:val="00061A50"/>
    <w:rsid w:val="00067A93"/>
    <w:rsid w:val="00077200"/>
    <w:rsid w:val="00077899"/>
    <w:rsid w:val="000864D7"/>
    <w:rsid w:val="00091BB3"/>
    <w:rsid w:val="000A4C4C"/>
    <w:rsid w:val="000B06B3"/>
    <w:rsid w:val="000C1B41"/>
    <w:rsid w:val="000C395F"/>
    <w:rsid w:val="000C4AA4"/>
    <w:rsid w:val="000C5B52"/>
    <w:rsid w:val="000D10EE"/>
    <w:rsid w:val="000D2C97"/>
    <w:rsid w:val="000D341A"/>
    <w:rsid w:val="000D4368"/>
    <w:rsid w:val="000E57DF"/>
    <w:rsid w:val="000E693E"/>
    <w:rsid w:val="000F30C5"/>
    <w:rsid w:val="000F7E0C"/>
    <w:rsid w:val="001011D9"/>
    <w:rsid w:val="001247F7"/>
    <w:rsid w:val="00130E4A"/>
    <w:rsid w:val="001623C2"/>
    <w:rsid w:val="00174E5F"/>
    <w:rsid w:val="001758E5"/>
    <w:rsid w:val="00186929"/>
    <w:rsid w:val="001A3CE3"/>
    <w:rsid w:val="001A5EFF"/>
    <w:rsid w:val="001A6ABB"/>
    <w:rsid w:val="001B1010"/>
    <w:rsid w:val="001B124C"/>
    <w:rsid w:val="001B2D7E"/>
    <w:rsid w:val="001B7B3F"/>
    <w:rsid w:val="001C0874"/>
    <w:rsid w:val="001D12D4"/>
    <w:rsid w:val="001D317C"/>
    <w:rsid w:val="001D396F"/>
    <w:rsid w:val="001E49EA"/>
    <w:rsid w:val="001E4A35"/>
    <w:rsid w:val="001F265F"/>
    <w:rsid w:val="002046A2"/>
    <w:rsid w:val="00205F26"/>
    <w:rsid w:val="00206E52"/>
    <w:rsid w:val="00210D75"/>
    <w:rsid w:val="00214140"/>
    <w:rsid w:val="002151BD"/>
    <w:rsid w:val="00215DC2"/>
    <w:rsid w:val="0022070E"/>
    <w:rsid w:val="00221A4B"/>
    <w:rsid w:val="00221FDE"/>
    <w:rsid w:val="00222E6E"/>
    <w:rsid w:val="0022708B"/>
    <w:rsid w:val="0023232E"/>
    <w:rsid w:val="0023434E"/>
    <w:rsid w:val="00237436"/>
    <w:rsid w:val="00237EF5"/>
    <w:rsid w:val="00246EC6"/>
    <w:rsid w:val="002475A7"/>
    <w:rsid w:val="00254443"/>
    <w:rsid w:val="002546FF"/>
    <w:rsid w:val="0026196B"/>
    <w:rsid w:val="00262524"/>
    <w:rsid w:val="00267533"/>
    <w:rsid w:val="002700BE"/>
    <w:rsid w:val="00270B75"/>
    <w:rsid w:val="002A14F3"/>
    <w:rsid w:val="002A3FE1"/>
    <w:rsid w:val="002A428E"/>
    <w:rsid w:val="002B6833"/>
    <w:rsid w:val="002C0C61"/>
    <w:rsid w:val="002C39DB"/>
    <w:rsid w:val="002D2530"/>
    <w:rsid w:val="002E164F"/>
    <w:rsid w:val="002E22C1"/>
    <w:rsid w:val="002E267E"/>
    <w:rsid w:val="002E27DB"/>
    <w:rsid w:val="002E35E4"/>
    <w:rsid w:val="002F2018"/>
    <w:rsid w:val="002F6F64"/>
    <w:rsid w:val="002F7AF8"/>
    <w:rsid w:val="00302110"/>
    <w:rsid w:val="0030671E"/>
    <w:rsid w:val="00311845"/>
    <w:rsid w:val="003214B8"/>
    <w:rsid w:val="00323450"/>
    <w:rsid w:val="00323ABF"/>
    <w:rsid w:val="0032789E"/>
    <w:rsid w:val="0033348B"/>
    <w:rsid w:val="003407C5"/>
    <w:rsid w:val="0034171A"/>
    <w:rsid w:val="00346A36"/>
    <w:rsid w:val="00360866"/>
    <w:rsid w:val="003640C2"/>
    <w:rsid w:val="003654A9"/>
    <w:rsid w:val="00377F89"/>
    <w:rsid w:val="00386A06"/>
    <w:rsid w:val="00390A13"/>
    <w:rsid w:val="00390ACF"/>
    <w:rsid w:val="003914A6"/>
    <w:rsid w:val="00391AB9"/>
    <w:rsid w:val="00394780"/>
    <w:rsid w:val="0039602E"/>
    <w:rsid w:val="003A1612"/>
    <w:rsid w:val="003B4021"/>
    <w:rsid w:val="003C13FE"/>
    <w:rsid w:val="003C237E"/>
    <w:rsid w:val="003C316F"/>
    <w:rsid w:val="003C4B4B"/>
    <w:rsid w:val="003D19F1"/>
    <w:rsid w:val="003E6212"/>
    <w:rsid w:val="003E7838"/>
    <w:rsid w:val="003F0765"/>
    <w:rsid w:val="003F4665"/>
    <w:rsid w:val="003F65B4"/>
    <w:rsid w:val="00402943"/>
    <w:rsid w:val="004042FC"/>
    <w:rsid w:val="00404C20"/>
    <w:rsid w:val="004126CC"/>
    <w:rsid w:val="00412D7C"/>
    <w:rsid w:val="00413BDD"/>
    <w:rsid w:val="00434A0A"/>
    <w:rsid w:val="00435C62"/>
    <w:rsid w:val="00452566"/>
    <w:rsid w:val="00455B9D"/>
    <w:rsid w:val="00472A71"/>
    <w:rsid w:val="00481C94"/>
    <w:rsid w:val="00492E80"/>
    <w:rsid w:val="004A187A"/>
    <w:rsid w:val="004A7452"/>
    <w:rsid w:val="004C36C5"/>
    <w:rsid w:val="004C71BA"/>
    <w:rsid w:val="004D2384"/>
    <w:rsid w:val="004E1293"/>
    <w:rsid w:val="004E3465"/>
    <w:rsid w:val="004F3A7C"/>
    <w:rsid w:val="004F5BB2"/>
    <w:rsid w:val="005068A2"/>
    <w:rsid w:val="00520329"/>
    <w:rsid w:val="0052412B"/>
    <w:rsid w:val="005321EA"/>
    <w:rsid w:val="00535652"/>
    <w:rsid w:val="005374AA"/>
    <w:rsid w:val="005568D7"/>
    <w:rsid w:val="00556CD9"/>
    <w:rsid w:val="00563F9F"/>
    <w:rsid w:val="0057414F"/>
    <w:rsid w:val="0058398C"/>
    <w:rsid w:val="00586640"/>
    <w:rsid w:val="005869EC"/>
    <w:rsid w:val="00592B25"/>
    <w:rsid w:val="00592FCA"/>
    <w:rsid w:val="0059656D"/>
    <w:rsid w:val="0059740F"/>
    <w:rsid w:val="005A1071"/>
    <w:rsid w:val="005A5382"/>
    <w:rsid w:val="005A6C84"/>
    <w:rsid w:val="005A70BB"/>
    <w:rsid w:val="005B14DA"/>
    <w:rsid w:val="005B50C7"/>
    <w:rsid w:val="005D2F98"/>
    <w:rsid w:val="005D65C9"/>
    <w:rsid w:val="005D7D60"/>
    <w:rsid w:val="005F0A5C"/>
    <w:rsid w:val="005F6CEA"/>
    <w:rsid w:val="006066D1"/>
    <w:rsid w:val="00607428"/>
    <w:rsid w:val="0061647F"/>
    <w:rsid w:val="00616CF8"/>
    <w:rsid w:val="00621980"/>
    <w:rsid w:val="006220C8"/>
    <w:rsid w:val="0063093F"/>
    <w:rsid w:val="00634E1B"/>
    <w:rsid w:val="00635DB6"/>
    <w:rsid w:val="00650F78"/>
    <w:rsid w:val="00655496"/>
    <w:rsid w:val="00655FBA"/>
    <w:rsid w:val="00666779"/>
    <w:rsid w:val="00670739"/>
    <w:rsid w:val="006843E6"/>
    <w:rsid w:val="00692CF4"/>
    <w:rsid w:val="0069628D"/>
    <w:rsid w:val="006A01A9"/>
    <w:rsid w:val="006B2FA6"/>
    <w:rsid w:val="006C75BC"/>
    <w:rsid w:val="006D3C97"/>
    <w:rsid w:val="006D4B45"/>
    <w:rsid w:val="006E5D78"/>
    <w:rsid w:val="006F1226"/>
    <w:rsid w:val="006F30C6"/>
    <w:rsid w:val="006F6BDF"/>
    <w:rsid w:val="00714087"/>
    <w:rsid w:val="00714B0D"/>
    <w:rsid w:val="007203EE"/>
    <w:rsid w:val="00724390"/>
    <w:rsid w:val="00731C3E"/>
    <w:rsid w:val="007345D1"/>
    <w:rsid w:val="00735854"/>
    <w:rsid w:val="0073639F"/>
    <w:rsid w:val="007438F6"/>
    <w:rsid w:val="00754A3A"/>
    <w:rsid w:val="007572A0"/>
    <w:rsid w:val="00760FD7"/>
    <w:rsid w:val="00771068"/>
    <w:rsid w:val="00774A1A"/>
    <w:rsid w:val="007816B6"/>
    <w:rsid w:val="0078273C"/>
    <w:rsid w:val="00791BCD"/>
    <w:rsid w:val="007A7CA4"/>
    <w:rsid w:val="007B0C9D"/>
    <w:rsid w:val="007B5A54"/>
    <w:rsid w:val="007C226A"/>
    <w:rsid w:val="007C2E74"/>
    <w:rsid w:val="007D1C0B"/>
    <w:rsid w:val="007D6611"/>
    <w:rsid w:val="007E045D"/>
    <w:rsid w:val="007F1E4F"/>
    <w:rsid w:val="008042A6"/>
    <w:rsid w:val="00805DCD"/>
    <w:rsid w:val="008076C2"/>
    <w:rsid w:val="0082203A"/>
    <w:rsid w:val="008412B7"/>
    <w:rsid w:val="00844B16"/>
    <w:rsid w:val="00851DE2"/>
    <w:rsid w:val="008538D2"/>
    <w:rsid w:val="00861610"/>
    <w:rsid w:val="008710CF"/>
    <w:rsid w:val="00872545"/>
    <w:rsid w:val="008807C6"/>
    <w:rsid w:val="008875A8"/>
    <w:rsid w:val="00891349"/>
    <w:rsid w:val="008A730E"/>
    <w:rsid w:val="008B2910"/>
    <w:rsid w:val="008C0C51"/>
    <w:rsid w:val="008C0E84"/>
    <w:rsid w:val="008C4990"/>
    <w:rsid w:val="008C7BC7"/>
    <w:rsid w:val="008F0296"/>
    <w:rsid w:val="008F1919"/>
    <w:rsid w:val="009032B4"/>
    <w:rsid w:val="009050C3"/>
    <w:rsid w:val="00907BF3"/>
    <w:rsid w:val="0091646C"/>
    <w:rsid w:val="009266C5"/>
    <w:rsid w:val="00935A0A"/>
    <w:rsid w:val="00936CED"/>
    <w:rsid w:val="00937B69"/>
    <w:rsid w:val="0094176E"/>
    <w:rsid w:val="0094253D"/>
    <w:rsid w:val="00947432"/>
    <w:rsid w:val="009754A9"/>
    <w:rsid w:val="00984E15"/>
    <w:rsid w:val="00985E1A"/>
    <w:rsid w:val="00992753"/>
    <w:rsid w:val="009A4EDB"/>
    <w:rsid w:val="009B5AD9"/>
    <w:rsid w:val="009B7FD8"/>
    <w:rsid w:val="009C30FB"/>
    <w:rsid w:val="009D510E"/>
    <w:rsid w:val="009D52AC"/>
    <w:rsid w:val="009E5870"/>
    <w:rsid w:val="009E78A5"/>
    <w:rsid w:val="009E7C82"/>
    <w:rsid w:val="009F666A"/>
    <w:rsid w:val="00A07E09"/>
    <w:rsid w:val="00A13004"/>
    <w:rsid w:val="00A15970"/>
    <w:rsid w:val="00A26E8E"/>
    <w:rsid w:val="00A34898"/>
    <w:rsid w:val="00A360A4"/>
    <w:rsid w:val="00A36817"/>
    <w:rsid w:val="00A37A14"/>
    <w:rsid w:val="00A428BC"/>
    <w:rsid w:val="00A44AB5"/>
    <w:rsid w:val="00A46503"/>
    <w:rsid w:val="00A5158A"/>
    <w:rsid w:val="00A53940"/>
    <w:rsid w:val="00A603FE"/>
    <w:rsid w:val="00A62098"/>
    <w:rsid w:val="00A63EF3"/>
    <w:rsid w:val="00A64088"/>
    <w:rsid w:val="00A71042"/>
    <w:rsid w:val="00A77B3E"/>
    <w:rsid w:val="00A80733"/>
    <w:rsid w:val="00A808BD"/>
    <w:rsid w:val="00A867DB"/>
    <w:rsid w:val="00A92661"/>
    <w:rsid w:val="00A92A61"/>
    <w:rsid w:val="00A93505"/>
    <w:rsid w:val="00A93B34"/>
    <w:rsid w:val="00A94A46"/>
    <w:rsid w:val="00A94E42"/>
    <w:rsid w:val="00A977F8"/>
    <w:rsid w:val="00AA0649"/>
    <w:rsid w:val="00AA27AA"/>
    <w:rsid w:val="00AA4009"/>
    <w:rsid w:val="00AA7027"/>
    <w:rsid w:val="00AB12F7"/>
    <w:rsid w:val="00AB191F"/>
    <w:rsid w:val="00AB20A8"/>
    <w:rsid w:val="00AB33AC"/>
    <w:rsid w:val="00AB3940"/>
    <w:rsid w:val="00AB607E"/>
    <w:rsid w:val="00AC18F8"/>
    <w:rsid w:val="00AD1628"/>
    <w:rsid w:val="00AD277C"/>
    <w:rsid w:val="00AD5D60"/>
    <w:rsid w:val="00AD7A63"/>
    <w:rsid w:val="00AE5472"/>
    <w:rsid w:val="00AE69C4"/>
    <w:rsid w:val="00B02225"/>
    <w:rsid w:val="00B07C48"/>
    <w:rsid w:val="00B1258D"/>
    <w:rsid w:val="00B13E0F"/>
    <w:rsid w:val="00B1477E"/>
    <w:rsid w:val="00B16E10"/>
    <w:rsid w:val="00B22035"/>
    <w:rsid w:val="00B23692"/>
    <w:rsid w:val="00B24316"/>
    <w:rsid w:val="00B27392"/>
    <w:rsid w:val="00B4089F"/>
    <w:rsid w:val="00B47F92"/>
    <w:rsid w:val="00B5559A"/>
    <w:rsid w:val="00B578C8"/>
    <w:rsid w:val="00B60482"/>
    <w:rsid w:val="00B707CF"/>
    <w:rsid w:val="00B73D8E"/>
    <w:rsid w:val="00B75757"/>
    <w:rsid w:val="00B81036"/>
    <w:rsid w:val="00B83711"/>
    <w:rsid w:val="00B96DD0"/>
    <w:rsid w:val="00BA2003"/>
    <w:rsid w:val="00BA25D0"/>
    <w:rsid w:val="00BA3B77"/>
    <w:rsid w:val="00BB4043"/>
    <w:rsid w:val="00BB5232"/>
    <w:rsid w:val="00BB754A"/>
    <w:rsid w:val="00BC2CD2"/>
    <w:rsid w:val="00BC40E4"/>
    <w:rsid w:val="00BC7E27"/>
    <w:rsid w:val="00BD72FD"/>
    <w:rsid w:val="00BE2588"/>
    <w:rsid w:val="00BE338D"/>
    <w:rsid w:val="00BE507A"/>
    <w:rsid w:val="00BE6110"/>
    <w:rsid w:val="00BF1058"/>
    <w:rsid w:val="00BF330F"/>
    <w:rsid w:val="00BF51B1"/>
    <w:rsid w:val="00C0533A"/>
    <w:rsid w:val="00C11148"/>
    <w:rsid w:val="00C21BA9"/>
    <w:rsid w:val="00C35FA7"/>
    <w:rsid w:val="00C4086D"/>
    <w:rsid w:val="00C435E0"/>
    <w:rsid w:val="00C50A09"/>
    <w:rsid w:val="00C54639"/>
    <w:rsid w:val="00C553F5"/>
    <w:rsid w:val="00C57F2F"/>
    <w:rsid w:val="00C6434B"/>
    <w:rsid w:val="00C66461"/>
    <w:rsid w:val="00C7243A"/>
    <w:rsid w:val="00C80057"/>
    <w:rsid w:val="00C820AA"/>
    <w:rsid w:val="00C918C1"/>
    <w:rsid w:val="00C945C7"/>
    <w:rsid w:val="00C97843"/>
    <w:rsid w:val="00CA2052"/>
    <w:rsid w:val="00CA2B52"/>
    <w:rsid w:val="00CB099C"/>
    <w:rsid w:val="00CB49F7"/>
    <w:rsid w:val="00CB6D12"/>
    <w:rsid w:val="00CC1092"/>
    <w:rsid w:val="00CC79D2"/>
    <w:rsid w:val="00CF3C1A"/>
    <w:rsid w:val="00CF7C0D"/>
    <w:rsid w:val="00CF7F41"/>
    <w:rsid w:val="00D02E8A"/>
    <w:rsid w:val="00D04F99"/>
    <w:rsid w:val="00D109F8"/>
    <w:rsid w:val="00D21DFE"/>
    <w:rsid w:val="00D240E2"/>
    <w:rsid w:val="00D27537"/>
    <w:rsid w:val="00D31FBC"/>
    <w:rsid w:val="00D32920"/>
    <w:rsid w:val="00D43041"/>
    <w:rsid w:val="00D47C49"/>
    <w:rsid w:val="00D55405"/>
    <w:rsid w:val="00D61F2A"/>
    <w:rsid w:val="00D644CE"/>
    <w:rsid w:val="00D6593B"/>
    <w:rsid w:val="00D66007"/>
    <w:rsid w:val="00D66231"/>
    <w:rsid w:val="00D6764C"/>
    <w:rsid w:val="00D72E17"/>
    <w:rsid w:val="00D86A8A"/>
    <w:rsid w:val="00D9272B"/>
    <w:rsid w:val="00D92C6C"/>
    <w:rsid w:val="00D93D0C"/>
    <w:rsid w:val="00DB4490"/>
    <w:rsid w:val="00DC4FC1"/>
    <w:rsid w:val="00DC6854"/>
    <w:rsid w:val="00DD38C5"/>
    <w:rsid w:val="00DE4D4D"/>
    <w:rsid w:val="00DF1E5B"/>
    <w:rsid w:val="00E0709A"/>
    <w:rsid w:val="00E106A0"/>
    <w:rsid w:val="00E13197"/>
    <w:rsid w:val="00E14EEC"/>
    <w:rsid w:val="00E1525A"/>
    <w:rsid w:val="00E159C0"/>
    <w:rsid w:val="00E23F17"/>
    <w:rsid w:val="00E3437A"/>
    <w:rsid w:val="00E344E9"/>
    <w:rsid w:val="00E36A8E"/>
    <w:rsid w:val="00E47F04"/>
    <w:rsid w:val="00E52598"/>
    <w:rsid w:val="00E5421D"/>
    <w:rsid w:val="00E54FA4"/>
    <w:rsid w:val="00E55E9B"/>
    <w:rsid w:val="00E735BB"/>
    <w:rsid w:val="00E74F87"/>
    <w:rsid w:val="00E75094"/>
    <w:rsid w:val="00E7518A"/>
    <w:rsid w:val="00E75B8D"/>
    <w:rsid w:val="00E8458B"/>
    <w:rsid w:val="00E90833"/>
    <w:rsid w:val="00E93E69"/>
    <w:rsid w:val="00E95EBA"/>
    <w:rsid w:val="00EA107A"/>
    <w:rsid w:val="00EA5979"/>
    <w:rsid w:val="00EA7E07"/>
    <w:rsid w:val="00EC5246"/>
    <w:rsid w:val="00ED2C9D"/>
    <w:rsid w:val="00EE540D"/>
    <w:rsid w:val="00EE6360"/>
    <w:rsid w:val="00EE7396"/>
    <w:rsid w:val="00EF3381"/>
    <w:rsid w:val="00EF73FF"/>
    <w:rsid w:val="00EF7812"/>
    <w:rsid w:val="00F01991"/>
    <w:rsid w:val="00F05427"/>
    <w:rsid w:val="00F13B89"/>
    <w:rsid w:val="00F237B2"/>
    <w:rsid w:val="00F2642B"/>
    <w:rsid w:val="00F30822"/>
    <w:rsid w:val="00F34884"/>
    <w:rsid w:val="00F37457"/>
    <w:rsid w:val="00F37BE8"/>
    <w:rsid w:val="00F4163B"/>
    <w:rsid w:val="00F42920"/>
    <w:rsid w:val="00F4523F"/>
    <w:rsid w:val="00F46AA8"/>
    <w:rsid w:val="00F56C34"/>
    <w:rsid w:val="00F56E5B"/>
    <w:rsid w:val="00F5765A"/>
    <w:rsid w:val="00F66D66"/>
    <w:rsid w:val="00F701FE"/>
    <w:rsid w:val="00F7314A"/>
    <w:rsid w:val="00F90574"/>
    <w:rsid w:val="00FA5D66"/>
    <w:rsid w:val="00FB3AAE"/>
    <w:rsid w:val="00FE0B22"/>
    <w:rsid w:val="00FE1283"/>
    <w:rsid w:val="00FE4489"/>
    <w:rsid w:val="00FF6BD5"/>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2B4DA"/>
  <w15:chartTrackingRefBased/>
  <w15:docId w15:val="{0CDFDF49-DF91-F94F-8A16-E53EE7EB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6CEA"/>
    <w:pPr>
      <w:tabs>
        <w:tab w:val="center" w:pos="4680"/>
        <w:tab w:val="right" w:pos="9360"/>
      </w:tabs>
    </w:pPr>
    <w:rPr>
      <w:lang w:val="x-none" w:eastAsia="x-none"/>
    </w:rPr>
  </w:style>
  <w:style w:type="character" w:customStyle="1" w:styleId="HeaderChar">
    <w:name w:val="Header Char"/>
    <w:link w:val="Header"/>
    <w:uiPriority w:val="99"/>
    <w:rsid w:val="005F6CEA"/>
    <w:rPr>
      <w:color w:val="000000"/>
      <w:sz w:val="22"/>
      <w:szCs w:val="22"/>
    </w:rPr>
  </w:style>
  <w:style w:type="paragraph" w:styleId="Footer">
    <w:name w:val="footer"/>
    <w:basedOn w:val="Normal"/>
    <w:link w:val="FooterChar"/>
    <w:rsid w:val="005F6CEA"/>
    <w:pPr>
      <w:tabs>
        <w:tab w:val="center" w:pos="4680"/>
        <w:tab w:val="right" w:pos="9360"/>
      </w:tabs>
    </w:pPr>
    <w:rPr>
      <w:lang w:val="x-none" w:eastAsia="x-none"/>
    </w:rPr>
  </w:style>
  <w:style w:type="character" w:customStyle="1" w:styleId="FooterChar">
    <w:name w:val="Footer Char"/>
    <w:link w:val="Footer"/>
    <w:rsid w:val="005F6CEA"/>
    <w:rPr>
      <w:color w:val="000000"/>
      <w:sz w:val="22"/>
      <w:szCs w:val="22"/>
    </w:rPr>
  </w:style>
  <w:style w:type="character" w:styleId="Hyperlink">
    <w:name w:val="Hyperlink"/>
    <w:rsid w:val="00E13197"/>
    <w:rPr>
      <w:color w:val="0563C1"/>
      <w:u w:val="single"/>
    </w:rPr>
  </w:style>
  <w:style w:type="character" w:styleId="FollowedHyperlink">
    <w:name w:val="FollowedHyperlink"/>
    <w:rsid w:val="006E5D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licy.illinoisstate.edu/students/2-1-27.shtml" TargetMode="External"/><Relationship Id="rId13" Type="http://schemas.openxmlformats.org/officeDocument/2006/relationships/hyperlink" Target="https://provost.uchicago.edu/sites/default/files/documents/reports/FOECommitteeReport.pdf" TargetMode="External"/><Relationship Id="rId18" Type="http://schemas.openxmlformats.org/officeDocument/2006/relationships/hyperlink" Target="https://www.fastcompany.com/3065928/sleepopolis-casper-bloggers-lawsuits-underside-of-the-mattress-wa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cademiccommons.columbia.edu/doi/10.7916/D8R216ZZ" TargetMode="External"/><Relationship Id="rId7" Type="http://schemas.openxmlformats.org/officeDocument/2006/relationships/hyperlink" Target="mailto:amventi@ilstu.edu" TargetMode="External"/><Relationship Id="rId12" Type="http://schemas.openxmlformats.org/officeDocument/2006/relationships/hyperlink" Target="http://www.security.illinoisstate.edu" TargetMode="External"/><Relationship Id="rId17" Type="http://schemas.openxmlformats.org/officeDocument/2006/relationships/hyperlink" Target="https://firstamendmentwatch.org/donald-trumps-plans-libel-law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2019/02/19/us/politics/clarence-thomas-first-amendment-libel.html" TargetMode="External"/><Relationship Id="rId20" Type="http://schemas.openxmlformats.org/officeDocument/2006/relationships/hyperlink" Target="https://www.thisamericanlife.org/675/im-on-tv/act-one-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urity.illinoisstate.edu/emergency_ale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uthorama.com/free-culture-8.html" TargetMode="External"/><Relationship Id="rId23" Type="http://schemas.openxmlformats.org/officeDocument/2006/relationships/hyperlink" Target="https://www.lawfareblog.com/assange-indictment-seeks-punish-pure-publication" TargetMode="External"/><Relationship Id="rId10" Type="http://schemas.openxmlformats.org/officeDocument/2006/relationships/hyperlink" Target="http://www.Counseling.IllinoisState.edu" TargetMode="External"/><Relationship Id="rId19" Type="http://schemas.openxmlformats.org/officeDocument/2006/relationships/hyperlink" Target="https://i-d.vice.com/en_uk/article/a3xkmb/why-the-paparazzi-are-suing-celebrities-over-instagram-pics" TargetMode="External"/><Relationship Id="rId4" Type="http://schemas.openxmlformats.org/officeDocument/2006/relationships/webSettings" Target="webSettings.xml"/><Relationship Id="rId9" Type="http://schemas.openxmlformats.org/officeDocument/2006/relationships/hyperlink" Target="http://www.StudentAccess.IllinoisState.edu" TargetMode="External"/><Relationship Id="rId14" Type="http://schemas.openxmlformats.org/officeDocument/2006/relationships/hyperlink" Target="https://www.insidehighered.com/sites/default/server_files/media/White%20House%20Executive%20Order.pdf" TargetMode="External"/><Relationship Id="rId22" Type="http://schemas.openxmlformats.org/officeDocument/2006/relationships/hyperlink" Target="https://www.cjr.org/tow_center_reports/data-journalism-and-the-la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UC Davis - ARM</Company>
  <LinksUpToDate>false</LinksUpToDate>
  <CharactersWithSpaces>17550</CharactersWithSpaces>
  <SharedDoc>false</SharedDoc>
  <HLinks>
    <vt:vector size="126" baseType="variant">
      <vt:variant>
        <vt:i4>4980762</vt:i4>
      </vt:variant>
      <vt:variant>
        <vt:i4>60</vt:i4>
      </vt:variant>
      <vt:variant>
        <vt:i4>0</vt:i4>
      </vt:variant>
      <vt:variant>
        <vt:i4>5</vt:i4>
      </vt:variant>
      <vt:variant>
        <vt:lpwstr>https://www.lawfareblog.com/assange-indictment-seeks-punish-pure-publication</vt:lpwstr>
      </vt:variant>
      <vt:variant>
        <vt:lpwstr/>
      </vt:variant>
      <vt:variant>
        <vt:i4>7733309</vt:i4>
      </vt:variant>
      <vt:variant>
        <vt:i4>57</vt:i4>
      </vt:variant>
      <vt:variant>
        <vt:i4>0</vt:i4>
      </vt:variant>
      <vt:variant>
        <vt:i4>5</vt:i4>
      </vt:variant>
      <vt:variant>
        <vt:lpwstr>https://www.lawfareblog.com/us-media-crosshairs-new-assange-indictment</vt:lpwstr>
      </vt:variant>
      <vt:variant>
        <vt:lpwstr/>
      </vt:variant>
      <vt:variant>
        <vt:i4>4915294</vt:i4>
      </vt:variant>
      <vt:variant>
        <vt:i4>54</vt:i4>
      </vt:variant>
      <vt:variant>
        <vt:i4>0</vt:i4>
      </vt:variant>
      <vt:variant>
        <vt:i4>5</vt:i4>
      </vt:variant>
      <vt:variant>
        <vt:lpwstr>https://www.cjr.org/tow_center_reports/data-journalism-and-the-law.php</vt:lpwstr>
      </vt:variant>
      <vt:variant>
        <vt:lpwstr/>
      </vt:variant>
      <vt:variant>
        <vt:i4>1245269</vt:i4>
      </vt:variant>
      <vt:variant>
        <vt:i4>51</vt:i4>
      </vt:variant>
      <vt:variant>
        <vt:i4>0</vt:i4>
      </vt:variant>
      <vt:variant>
        <vt:i4>5</vt:i4>
      </vt:variant>
      <vt:variant>
        <vt:lpwstr>https://academiccommons.columbia.edu/doi/10.7916/D8R216ZZ</vt:lpwstr>
      </vt:variant>
      <vt:variant>
        <vt:lpwstr/>
      </vt:variant>
      <vt:variant>
        <vt:i4>3407931</vt:i4>
      </vt:variant>
      <vt:variant>
        <vt:i4>48</vt:i4>
      </vt:variant>
      <vt:variant>
        <vt:i4>0</vt:i4>
      </vt:variant>
      <vt:variant>
        <vt:i4>5</vt:i4>
      </vt:variant>
      <vt:variant>
        <vt:lpwstr>https://www.eff.org/deeplinks/2018/04/dc-court-accessing-public-information-not-computer-crime</vt:lpwstr>
      </vt:variant>
      <vt:variant>
        <vt:lpwstr/>
      </vt:variant>
      <vt:variant>
        <vt:i4>3801206</vt:i4>
      </vt:variant>
      <vt:variant>
        <vt:i4>45</vt:i4>
      </vt:variant>
      <vt:variant>
        <vt:i4>0</vt:i4>
      </vt:variant>
      <vt:variant>
        <vt:i4>5</vt:i4>
      </vt:variant>
      <vt:variant>
        <vt:lpwstr>https://www.thisamericanlife.org/675/im-on-tv/act-one-5</vt:lpwstr>
      </vt:variant>
      <vt:variant>
        <vt:lpwstr/>
      </vt:variant>
      <vt:variant>
        <vt:i4>8192041</vt:i4>
      </vt:variant>
      <vt:variant>
        <vt:i4>42</vt:i4>
      </vt:variant>
      <vt:variant>
        <vt:i4>0</vt:i4>
      </vt:variant>
      <vt:variant>
        <vt:i4>5</vt:i4>
      </vt:variant>
      <vt:variant>
        <vt:lpwstr>http://www.thefashionlaw.com/home/lawsuits-over-instagram-images-raise-celebrity-questions-over-right-of-publicity</vt:lpwstr>
      </vt:variant>
      <vt:variant>
        <vt:lpwstr/>
      </vt:variant>
      <vt:variant>
        <vt:i4>7012358</vt:i4>
      </vt:variant>
      <vt:variant>
        <vt:i4>39</vt:i4>
      </vt:variant>
      <vt:variant>
        <vt:i4>0</vt:i4>
      </vt:variant>
      <vt:variant>
        <vt:i4>5</vt:i4>
      </vt:variant>
      <vt:variant>
        <vt:lpwstr>https://i-d.vice.com/en_uk/article/a3xkmb/why-the-paparazzi-are-suing-celebrities-over-instagram-pics</vt:lpwstr>
      </vt:variant>
      <vt:variant>
        <vt:lpwstr/>
      </vt:variant>
      <vt:variant>
        <vt:i4>2555936</vt:i4>
      </vt:variant>
      <vt:variant>
        <vt:i4>36</vt:i4>
      </vt:variant>
      <vt:variant>
        <vt:i4>0</vt:i4>
      </vt:variant>
      <vt:variant>
        <vt:i4>5</vt:i4>
      </vt:variant>
      <vt:variant>
        <vt:lpwstr>https://www.fastcompany.com/3065928/sleepopolis-casper-bloggers-lawsuits-underside-of-the-mattress-wars</vt:lpwstr>
      </vt:variant>
      <vt:variant>
        <vt:lpwstr/>
      </vt:variant>
      <vt:variant>
        <vt:i4>2162815</vt:i4>
      </vt:variant>
      <vt:variant>
        <vt:i4>33</vt:i4>
      </vt:variant>
      <vt:variant>
        <vt:i4>0</vt:i4>
      </vt:variant>
      <vt:variant>
        <vt:i4>5</vt:i4>
      </vt:variant>
      <vt:variant>
        <vt:lpwstr>https://firstamendmentwatch.org/donald-trumps-plans-libel-laws/</vt:lpwstr>
      </vt:variant>
      <vt:variant>
        <vt:lpwstr/>
      </vt:variant>
      <vt:variant>
        <vt:i4>1245203</vt:i4>
      </vt:variant>
      <vt:variant>
        <vt:i4>30</vt:i4>
      </vt:variant>
      <vt:variant>
        <vt:i4>0</vt:i4>
      </vt:variant>
      <vt:variant>
        <vt:i4>5</vt:i4>
      </vt:variant>
      <vt:variant>
        <vt:lpwstr>https://www.nytimes.com/2019/02/19/us/politics/clarence-thomas-first-amendment-libel.html</vt:lpwstr>
      </vt:variant>
      <vt:variant>
        <vt:lpwstr/>
      </vt:variant>
      <vt:variant>
        <vt:i4>1638409</vt:i4>
      </vt:variant>
      <vt:variant>
        <vt:i4>27</vt:i4>
      </vt:variant>
      <vt:variant>
        <vt:i4>0</vt:i4>
      </vt:variant>
      <vt:variant>
        <vt:i4>5</vt:i4>
      </vt:variant>
      <vt:variant>
        <vt:lpwstr>http://www.authorama.com/free-culture-8.html</vt:lpwstr>
      </vt:variant>
      <vt:variant>
        <vt:lpwstr/>
      </vt:variant>
      <vt:variant>
        <vt:i4>1769528</vt:i4>
      </vt:variant>
      <vt:variant>
        <vt:i4>24</vt:i4>
      </vt:variant>
      <vt:variant>
        <vt:i4>0</vt:i4>
      </vt:variant>
      <vt:variant>
        <vt:i4>5</vt:i4>
      </vt:variant>
      <vt:variant>
        <vt:lpwstr>https://www.insidehighered.com/sites/default/server_files/media/White House Executive Order.pdf</vt:lpwstr>
      </vt:variant>
      <vt:variant>
        <vt:lpwstr/>
      </vt:variant>
      <vt:variant>
        <vt:i4>786461</vt:i4>
      </vt:variant>
      <vt:variant>
        <vt:i4>21</vt:i4>
      </vt:variant>
      <vt:variant>
        <vt:i4>0</vt:i4>
      </vt:variant>
      <vt:variant>
        <vt:i4>5</vt:i4>
      </vt:variant>
      <vt:variant>
        <vt:lpwstr>https://provost.uchicago.edu/sites/default/files/documents/reports/FOECommitteeReport.pdf</vt:lpwstr>
      </vt:variant>
      <vt:variant>
        <vt:lpwstr/>
      </vt:variant>
      <vt:variant>
        <vt:i4>2621565</vt:i4>
      </vt:variant>
      <vt:variant>
        <vt:i4>18</vt:i4>
      </vt:variant>
      <vt:variant>
        <vt:i4>0</vt:i4>
      </vt:variant>
      <vt:variant>
        <vt:i4>5</vt:i4>
      </vt:variant>
      <vt:variant>
        <vt:lpwstr>https://www.newyorker.com/magazine/2018/07/02/how-social-media-trolls-turned-uc-berkeley-into-a-free-speech-circus</vt:lpwstr>
      </vt:variant>
      <vt:variant>
        <vt:lpwstr/>
      </vt:variant>
      <vt:variant>
        <vt:i4>7274549</vt:i4>
      </vt:variant>
      <vt:variant>
        <vt:i4>15</vt:i4>
      </vt:variant>
      <vt:variant>
        <vt:i4>0</vt:i4>
      </vt:variant>
      <vt:variant>
        <vt:i4>5</vt:i4>
      </vt:variant>
      <vt:variant>
        <vt:lpwstr>http://www.security.illinoisstate.edu/</vt:lpwstr>
      </vt:variant>
      <vt:variant>
        <vt:lpwstr/>
      </vt:variant>
      <vt:variant>
        <vt:i4>3604545</vt:i4>
      </vt:variant>
      <vt:variant>
        <vt:i4>12</vt:i4>
      </vt:variant>
      <vt:variant>
        <vt:i4>0</vt:i4>
      </vt:variant>
      <vt:variant>
        <vt:i4>5</vt:i4>
      </vt:variant>
      <vt:variant>
        <vt:lpwstr>http://www.security.illinoisstate.edu/emergency_alert</vt:lpwstr>
      </vt:variant>
      <vt:variant>
        <vt:lpwstr/>
      </vt:variant>
      <vt:variant>
        <vt:i4>1966175</vt:i4>
      </vt:variant>
      <vt:variant>
        <vt:i4>9</vt:i4>
      </vt:variant>
      <vt:variant>
        <vt:i4>0</vt:i4>
      </vt:variant>
      <vt:variant>
        <vt:i4>5</vt:i4>
      </vt:variant>
      <vt:variant>
        <vt:lpwstr>http://www.counseling.illinoisstate.edu/</vt:lpwstr>
      </vt:variant>
      <vt:variant>
        <vt:lpwstr/>
      </vt:variant>
      <vt:variant>
        <vt:i4>2883618</vt:i4>
      </vt:variant>
      <vt:variant>
        <vt:i4>6</vt:i4>
      </vt:variant>
      <vt:variant>
        <vt:i4>0</vt:i4>
      </vt:variant>
      <vt:variant>
        <vt:i4>5</vt:i4>
      </vt:variant>
      <vt:variant>
        <vt:lpwstr>http://www.studentaccess.illinoisstate.edu/</vt:lpwstr>
      </vt:variant>
      <vt:variant>
        <vt:lpwstr/>
      </vt:variant>
      <vt:variant>
        <vt:i4>1114139</vt:i4>
      </vt:variant>
      <vt:variant>
        <vt:i4>3</vt:i4>
      </vt:variant>
      <vt:variant>
        <vt:i4>0</vt:i4>
      </vt:variant>
      <vt:variant>
        <vt:i4>5</vt:i4>
      </vt:variant>
      <vt:variant>
        <vt:lpwstr>http://policy.illinoisstate.edu/students/2-1-27.shtml</vt:lpwstr>
      </vt:variant>
      <vt:variant>
        <vt:lpwstr/>
      </vt:variant>
      <vt:variant>
        <vt:i4>852004</vt:i4>
      </vt:variant>
      <vt:variant>
        <vt:i4>0</vt:i4>
      </vt:variant>
      <vt:variant>
        <vt:i4>0</vt:i4>
      </vt:variant>
      <vt:variant>
        <vt:i4>5</vt:i4>
      </vt:variant>
      <vt:variant>
        <vt:lpwstr>mailto:amventi@ilstu.edu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Ventimiglia</dc:creator>
  <cp:keywords/>
  <cp:lastModifiedBy>Ventimiglia, Andrew</cp:lastModifiedBy>
  <cp:revision>4</cp:revision>
  <cp:lastPrinted>2012-09-18T18:15:00Z</cp:lastPrinted>
  <dcterms:created xsi:type="dcterms:W3CDTF">2019-08-16T17:49:00Z</dcterms:created>
  <dcterms:modified xsi:type="dcterms:W3CDTF">2019-08-19T17:26:00Z</dcterms:modified>
</cp:coreProperties>
</file>